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66DC8" w14:textId="77777777" w:rsidR="008C0E94" w:rsidRDefault="00060701" w:rsidP="008C0E94">
      <w:pPr>
        <w:pStyle w:val="ListParagraph"/>
        <w:spacing w:after="240" w:line="276" w:lineRule="auto"/>
        <w:ind w:left="-567"/>
        <w:rPr>
          <w:rFonts w:ascii="Arial" w:hAnsi="Arial" w:cs="Arial"/>
          <w:color w:val="222222"/>
        </w:rPr>
      </w:pPr>
      <w:r>
        <w:rPr>
          <w:noProof/>
        </w:rPr>
        <w:drawing>
          <wp:inline distT="0" distB="0" distL="0" distR="0" wp14:anchorId="7C9CB1FE" wp14:editId="5C7D2490">
            <wp:extent cx="6219825" cy="1047682"/>
            <wp:effectExtent l="0" t="0" r="0" b="635"/>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72019" cy="1056474"/>
                    </a:xfrm>
                    <a:prstGeom prst="rect">
                      <a:avLst/>
                    </a:prstGeom>
                  </pic:spPr>
                </pic:pic>
              </a:graphicData>
            </a:graphic>
          </wp:inline>
        </w:drawing>
      </w:r>
    </w:p>
    <w:p w14:paraId="0AD7546D" w14:textId="12C6BDFA" w:rsidR="00EB3AD4" w:rsidRPr="00F53D93" w:rsidRDefault="00EB3AD4" w:rsidP="008C0E94">
      <w:pPr>
        <w:pStyle w:val="ListParagraph"/>
        <w:spacing w:after="240" w:line="276" w:lineRule="auto"/>
        <w:ind w:left="-567"/>
        <w:rPr>
          <w:rFonts w:ascii="Arial" w:hAnsi="Arial" w:cs="Arial"/>
          <w:color w:val="222222"/>
          <w:sz w:val="22"/>
          <w:szCs w:val="22"/>
        </w:rPr>
      </w:pPr>
      <w:r w:rsidRPr="00F53D93">
        <w:rPr>
          <w:rFonts w:ascii="Arial" w:hAnsi="Arial" w:cs="Arial"/>
          <w:color w:val="222222"/>
          <w:sz w:val="22"/>
          <w:szCs w:val="22"/>
        </w:rPr>
        <w:t>Dear Colleague,</w:t>
      </w:r>
      <w:r w:rsidRPr="00F53D93">
        <w:rPr>
          <w:rFonts w:ascii="Arial" w:hAnsi="Arial" w:cs="Arial"/>
          <w:color w:val="222222"/>
          <w:sz w:val="22"/>
          <w:szCs w:val="22"/>
        </w:rPr>
        <w:tab/>
      </w:r>
    </w:p>
    <w:p w14:paraId="6D72DE9C" w14:textId="77777777" w:rsidR="002F2E2B" w:rsidRPr="00F53D93" w:rsidRDefault="002F2E2B" w:rsidP="008C0E94">
      <w:pPr>
        <w:pStyle w:val="ListParagraph"/>
        <w:spacing w:after="240" w:line="276" w:lineRule="auto"/>
        <w:ind w:left="-567"/>
        <w:rPr>
          <w:rFonts w:ascii="Arial" w:hAnsi="Arial" w:cs="Arial"/>
          <w:color w:val="222222"/>
          <w:sz w:val="22"/>
          <w:szCs w:val="22"/>
        </w:rPr>
      </w:pPr>
    </w:p>
    <w:p w14:paraId="74C14FD4" w14:textId="61CC7F8B" w:rsidR="00CF7F12" w:rsidRPr="00F53D93" w:rsidRDefault="00B7089F" w:rsidP="008C0E94">
      <w:pPr>
        <w:pStyle w:val="ListParagraph"/>
        <w:spacing w:after="240" w:line="276" w:lineRule="auto"/>
        <w:ind w:left="-567"/>
        <w:rPr>
          <w:rFonts w:ascii="Arial" w:hAnsi="Arial" w:cs="Arial"/>
          <w:color w:val="222222"/>
          <w:sz w:val="22"/>
          <w:szCs w:val="22"/>
        </w:rPr>
      </w:pPr>
      <w:r w:rsidRPr="00F53D93">
        <w:rPr>
          <w:rFonts w:ascii="Arial" w:hAnsi="Arial" w:cs="Arial"/>
          <w:color w:val="222222"/>
          <w:sz w:val="22"/>
          <w:szCs w:val="22"/>
        </w:rPr>
        <w:t>Welcome</w:t>
      </w:r>
      <w:r w:rsidR="00EB3AD4" w:rsidRPr="00F53D93">
        <w:rPr>
          <w:rFonts w:ascii="Arial" w:hAnsi="Arial" w:cs="Arial"/>
          <w:color w:val="222222"/>
          <w:sz w:val="22"/>
          <w:szCs w:val="22"/>
        </w:rPr>
        <w:t xml:space="preserve"> to the </w:t>
      </w:r>
      <w:r w:rsidR="00844078" w:rsidRPr="00F53D93">
        <w:rPr>
          <w:rFonts w:ascii="Arial" w:hAnsi="Arial" w:cs="Arial"/>
          <w:color w:val="222222"/>
          <w:sz w:val="22"/>
          <w:szCs w:val="22"/>
        </w:rPr>
        <w:t>November</w:t>
      </w:r>
      <w:r w:rsidR="009D0EA5" w:rsidRPr="00F53D93">
        <w:rPr>
          <w:rFonts w:ascii="Arial" w:hAnsi="Arial" w:cs="Arial"/>
          <w:color w:val="222222"/>
          <w:sz w:val="22"/>
          <w:szCs w:val="22"/>
        </w:rPr>
        <w:t xml:space="preserve"> </w:t>
      </w:r>
      <w:r w:rsidR="007A3EB5" w:rsidRPr="00F53D93">
        <w:rPr>
          <w:rFonts w:ascii="Arial" w:hAnsi="Arial" w:cs="Arial"/>
          <w:color w:val="222222"/>
          <w:sz w:val="22"/>
          <w:szCs w:val="22"/>
        </w:rPr>
        <w:t xml:space="preserve">2019 </w:t>
      </w:r>
      <w:r w:rsidR="00EB3AD4" w:rsidRPr="00F53D93">
        <w:rPr>
          <w:rFonts w:ascii="Arial" w:hAnsi="Arial" w:cs="Arial"/>
          <w:color w:val="222222"/>
          <w:sz w:val="22"/>
          <w:szCs w:val="22"/>
        </w:rPr>
        <w:t>edition of our Public Involvement update from the Public Involvement Programme (PIP) at NICE.</w:t>
      </w:r>
      <w:r w:rsidR="003F53AB" w:rsidRPr="00F53D93">
        <w:rPr>
          <w:rFonts w:ascii="Arial" w:hAnsi="Arial" w:cs="Arial"/>
          <w:color w:val="222222"/>
          <w:sz w:val="22"/>
          <w:szCs w:val="22"/>
        </w:rPr>
        <w:t xml:space="preserve"> For more information about how we involve patients and the public in NICE’s work please visit our </w:t>
      </w:r>
      <w:hyperlink r:id="rId9" w:history="1">
        <w:r w:rsidR="003F53AB" w:rsidRPr="00F53D93">
          <w:rPr>
            <w:rFonts w:ascii="Arial" w:hAnsi="Arial" w:cs="Arial"/>
            <w:color w:val="222222"/>
            <w:sz w:val="22"/>
            <w:szCs w:val="22"/>
          </w:rPr>
          <w:t>get involved</w:t>
        </w:r>
      </w:hyperlink>
      <w:r w:rsidR="003F53AB" w:rsidRPr="00F53D93">
        <w:rPr>
          <w:rFonts w:ascii="Arial" w:hAnsi="Arial" w:cs="Arial"/>
          <w:color w:val="222222"/>
          <w:sz w:val="22"/>
          <w:szCs w:val="22"/>
        </w:rPr>
        <w:t xml:space="preserve"> page on the NICE website. </w:t>
      </w:r>
    </w:p>
    <w:p w14:paraId="4D536140" w14:textId="77777777" w:rsidR="002F2E2B" w:rsidRPr="00F53D93" w:rsidRDefault="002F2E2B" w:rsidP="008C0E94">
      <w:pPr>
        <w:pStyle w:val="ListParagraph"/>
        <w:spacing w:after="240" w:line="276" w:lineRule="auto"/>
        <w:ind w:left="-567"/>
        <w:rPr>
          <w:rFonts w:ascii="Arial" w:hAnsi="Arial" w:cs="Arial"/>
          <w:color w:val="222222"/>
          <w:sz w:val="22"/>
          <w:szCs w:val="22"/>
        </w:rPr>
      </w:pPr>
    </w:p>
    <w:p w14:paraId="37207273" w14:textId="105BEEE4" w:rsidR="00CF7F12" w:rsidRPr="00F53D93" w:rsidRDefault="003F53AB" w:rsidP="008C0E94">
      <w:pPr>
        <w:pStyle w:val="ListParagraph"/>
        <w:spacing w:after="240" w:line="276" w:lineRule="auto"/>
        <w:ind w:left="-567"/>
        <w:rPr>
          <w:rFonts w:ascii="Arial" w:hAnsi="Arial" w:cs="Arial"/>
          <w:color w:val="222222"/>
          <w:sz w:val="22"/>
          <w:szCs w:val="22"/>
        </w:rPr>
      </w:pPr>
      <w:r w:rsidRPr="00F53D93">
        <w:rPr>
          <w:rFonts w:ascii="Arial" w:hAnsi="Arial" w:cs="Arial"/>
          <w:color w:val="222222"/>
          <w:sz w:val="22"/>
          <w:szCs w:val="22"/>
        </w:rPr>
        <w:t xml:space="preserve">If you would like information on all of NICE’s work, please subscribe to our </w:t>
      </w:r>
      <w:hyperlink r:id="rId10" w:history="1">
        <w:r w:rsidRPr="00F53D93">
          <w:rPr>
            <w:rFonts w:ascii="Arial" w:hAnsi="Arial" w:cs="Arial"/>
            <w:color w:val="222222"/>
            <w:sz w:val="22"/>
            <w:szCs w:val="22"/>
          </w:rPr>
          <w:t>newsletters and alerts</w:t>
        </w:r>
      </w:hyperlink>
      <w:r w:rsidRPr="00F53D93">
        <w:rPr>
          <w:rFonts w:ascii="Arial" w:hAnsi="Arial" w:cs="Arial"/>
          <w:color w:val="222222"/>
          <w:sz w:val="22"/>
          <w:szCs w:val="22"/>
        </w:rPr>
        <w:t>.</w:t>
      </w:r>
      <w:r w:rsidR="003F3361" w:rsidRPr="00F53D93">
        <w:rPr>
          <w:rFonts w:ascii="Arial" w:hAnsi="Arial" w:cs="Arial"/>
          <w:color w:val="222222"/>
          <w:sz w:val="22"/>
          <w:szCs w:val="22"/>
        </w:rPr>
        <w:t xml:space="preserve"> NICE is also on Twitter – for news and updates please follow </w:t>
      </w:r>
      <w:hyperlink r:id="rId11" w:history="1">
        <w:r w:rsidR="003F3361" w:rsidRPr="00F53D93">
          <w:rPr>
            <w:rFonts w:ascii="Arial" w:hAnsi="Arial" w:cs="Arial"/>
            <w:color w:val="0070C0"/>
            <w:sz w:val="22"/>
            <w:szCs w:val="22"/>
          </w:rPr>
          <w:t>@</w:t>
        </w:r>
        <w:proofErr w:type="spellStart"/>
        <w:r w:rsidR="003F3361" w:rsidRPr="00F53D93">
          <w:rPr>
            <w:rFonts w:ascii="Arial" w:hAnsi="Arial" w:cs="Arial"/>
            <w:color w:val="0070C0"/>
            <w:sz w:val="22"/>
            <w:szCs w:val="22"/>
          </w:rPr>
          <w:t>NICEComms</w:t>
        </w:r>
        <w:proofErr w:type="spellEnd"/>
      </w:hyperlink>
      <w:r w:rsidR="003F3361" w:rsidRPr="00F53D93">
        <w:rPr>
          <w:rFonts w:ascii="Arial" w:hAnsi="Arial" w:cs="Arial"/>
          <w:color w:val="222222"/>
          <w:sz w:val="22"/>
          <w:szCs w:val="22"/>
        </w:rPr>
        <w:t xml:space="preserve">. For messages specifically from the PIP follow us at </w:t>
      </w:r>
      <w:hyperlink r:id="rId12" w:history="1">
        <w:r w:rsidR="003F3361" w:rsidRPr="00F53D93">
          <w:rPr>
            <w:rFonts w:ascii="Arial" w:hAnsi="Arial" w:cs="Arial"/>
            <w:color w:val="0070C0"/>
            <w:sz w:val="22"/>
            <w:szCs w:val="22"/>
          </w:rPr>
          <w:t>@</w:t>
        </w:r>
        <w:proofErr w:type="spellStart"/>
        <w:r w:rsidR="003F3361" w:rsidRPr="00F53D93">
          <w:rPr>
            <w:rFonts w:ascii="Arial" w:hAnsi="Arial" w:cs="Arial"/>
            <w:color w:val="0070C0"/>
            <w:sz w:val="22"/>
            <w:szCs w:val="22"/>
          </w:rPr>
          <w:t>NICEGetInvolved</w:t>
        </w:r>
        <w:proofErr w:type="spellEnd"/>
      </w:hyperlink>
      <w:r w:rsidR="003F3361" w:rsidRPr="00F53D93">
        <w:rPr>
          <w:rFonts w:ascii="Arial" w:hAnsi="Arial" w:cs="Arial"/>
          <w:color w:val="222222"/>
          <w:sz w:val="22"/>
          <w:szCs w:val="22"/>
        </w:rPr>
        <w:t>.</w:t>
      </w:r>
    </w:p>
    <w:p w14:paraId="610CF06F" w14:textId="19989FAF" w:rsidR="003F3361" w:rsidRPr="00F53D93" w:rsidRDefault="001E3C0F" w:rsidP="008C0E94">
      <w:pPr>
        <w:pStyle w:val="ListParagraph"/>
        <w:spacing w:after="240" w:line="276" w:lineRule="auto"/>
        <w:ind w:left="-567"/>
        <w:rPr>
          <w:rFonts w:ascii="Arial" w:hAnsi="Arial" w:cs="Arial"/>
          <w:color w:val="222222"/>
          <w:sz w:val="22"/>
          <w:szCs w:val="22"/>
        </w:rPr>
      </w:pPr>
      <w:r w:rsidRPr="00F53D93">
        <w:rPr>
          <w:rFonts w:ascii="Arial" w:hAnsi="Arial" w:cs="Arial"/>
          <w:color w:val="222222"/>
          <w:sz w:val="22"/>
          <w:szCs w:val="22"/>
        </w:rPr>
        <w:t xml:space="preserve">Register as a stakeholder organisation for the specific topics of interest to you. </w:t>
      </w:r>
      <w:hyperlink r:id="rId13" w:history="1">
        <w:r w:rsidRPr="00F53D93">
          <w:rPr>
            <w:rFonts w:ascii="Arial" w:hAnsi="Arial" w:cs="Arial"/>
            <w:color w:val="222222"/>
            <w:sz w:val="22"/>
            <w:szCs w:val="22"/>
          </w:rPr>
          <w:t>NICE stakeholder registration</w:t>
        </w:r>
      </w:hyperlink>
      <w:r w:rsidRPr="00F53D93">
        <w:rPr>
          <w:rFonts w:ascii="Arial" w:hAnsi="Arial" w:cs="Arial"/>
          <w:color w:val="222222"/>
          <w:sz w:val="22"/>
          <w:szCs w:val="22"/>
        </w:rPr>
        <w:t>.</w:t>
      </w:r>
    </w:p>
    <w:p w14:paraId="0F32ADE1" w14:textId="77777777" w:rsidR="002F2E2B" w:rsidRPr="00F53D93" w:rsidRDefault="002F2E2B" w:rsidP="008C0E94">
      <w:pPr>
        <w:pStyle w:val="ListParagraph"/>
        <w:spacing w:after="240" w:line="276" w:lineRule="auto"/>
        <w:ind w:left="-567"/>
        <w:rPr>
          <w:rFonts w:ascii="Arial" w:hAnsi="Arial" w:cs="Arial"/>
          <w:color w:val="222222"/>
          <w:sz w:val="22"/>
          <w:szCs w:val="22"/>
        </w:rPr>
      </w:pPr>
    </w:p>
    <w:p w14:paraId="646D7703" w14:textId="1947E1AC" w:rsidR="005E5E31" w:rsidRPr="00F53D93" w:rsidRDefault="001E3C0F" w:rsidP="008C0E94">
      <w:pPr>
        <w:pStyle w:val="ListParagraph"/>
        <w:pBdr>
          <w:bottom w:val="single" w:sz="6" w:space="1" w:color="auto"/>
        </w:pBdr>
        <w:spacing w:after="240" w:line="276" w:lineRule="auto"/>
        <w:ind w:left="-567"/>
        <w:rPr>
          <w:rFonts w:ascii="Arial" w:hAnsi="Arial" w:cs="Arial"/>
          <w:color w:val="222222"/>
          <w:sz w:val="22"/>
          <w:szCs w:val="22"/>
        </w:rPr>
      </w:pPr>
      <w:r w:rsidRPr="00F53D93">
        <w:rPr>
          <w:rFonts w:ascii="Arial" w:hAnsi="Arial" w:cs="Arial"/>
          <w:color w:val="222222"/>
          <w:sz w:val="22"/>
          <w:szCs w:val="22"/>
        </w:rPr>
        <w:t xml:space="preserve">If you have any comments about the content of this update or ideas about what you’d like to see in the next edition, please contact </w:t>
      </w:r>
      <w:hyperlink r:id="rId14" w:history="1">
        <w:r w:rsidRPr="00F53D93">
          <w:rPr>
            <w:rFonts w:ascii="Arial" w:hAnsi="Arial" w:cs="Arial"/>
            <w:color w:val="0070C0"/>
            <w:sz w:val="22"/>
            <w:szCs w:val="22"/>
          </w:rPr>
          <w:t>sally.taylor@nice.org.uk</w:t>
        </w:r>
      </w:hyperlink>
    </w:p>
    <w:p w14:paraId="6432D261" w14:textId="6E7C0B41" w:rsidR="00592E28" w:rsidRPr="00592E28" w:rsidRDefault="00963E57" w:rsidP="00592E28">
      <w:pPr>
        <w:pStyle w:val="Paragraphnonumbers"/>
        <w:spacing w:after="120"/>
        <w:rPr>
          <w:rFonts w:cs="Arial"/>
        </w:rPr>
      </w:pPr>
      <w:r>
        <w:rPr>
          <w:noProof/>
          <w:sz w:val="20"/>
          <w:szCs w:val="20"/>
        </w:rPr>
        <w:drawing>
          <wp:anchor distT="47625" distB="47625" distL="47625" distR="47625" simplePos="0" relativeHeight="251723776" behindDoc="0" locked="0" layoutInCell="1" allowOverlap="0" wp14:anchorId="157A6052" wp14:editId="12CDE223">
            <wp:simplePos x="0" y="0"/>
            <wp:positionH relativeFrom="column">
              <wp:posOffset>4038600</wp:posOffset>
            </wp:positionH>
            <wp:positionV relativeFrom="line">
              <wp:posOffset>357505</wp:posOffset>
            </wp:positionV>
            <wp:extent cx="1676400" cy="238125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76400" cy="2381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4F5BC7" w14:textId="01BD418B" w:rsidR="00963E57" w:rsidRPr="00963E57" w:rsidRDefault="003554CC" w:rsidP="00963E57">
      <w:pPr>
        <w:spacing w:line="360" w:lineRule="auto"/>
        <w:rPr>
          <w:rFonts w:ascii="Arial" w:hAnsi="Arial" w:cs="Arial"/>
          <w:color w:val="606060"/>
        </w:rPr>
      </w:pPr>
      <w:hyperlink r:id="rId16" w:tgtFrame="_blank" w:history="1">
        <w:r w:rsidR="00836967" w:rsidRPr="00963E57">
          <w:rPr>
            <w:rFonts w:ascii="Arial" w:hAnsi="Arial" w:cs="Arial"/>
            <w:b/>
            <w:color w:val="244061" w:themeColor="accent1" w:themeShade="80"/>
          </w:rPr>
          <w:t>Our new quick guide 'Assessment and diagnosis of autism: what to expect'</w:t>
        </w:r>
      </w:hyperlink>
      <w:r w:rsidR="00836967">
        <w:rPr>
          <w:rFonts w:ascii="Helvetica" w:hAnsi="Helvetica" w:cs="Helvetica"/>
          <w:color w:val="606060"/>
          <w:sz w:val="23"/>
          <w:szCs w:val="23"/>
        </w:rPr>
        <w:t xml:space="preserve"> </w:t>
      </w:r>
      <w:r w:rsidR="00836967" w:rsidRPr="00963E57">
        <w:rPr>
          <w:rFonts w:ascii="Helvetica" w:hAnsi="Helvetica" w:cs="Helvetica"/>
          <w:color w:val="000000" w:themeColor="text1"/>
          <w:sz w:val="23"/>
          <w:szCs w:val="23"/>
        </w:rPr>
        <w:t xml:space="preserve">is based on our </w:t>
      </w:r>
      <w:hyperlink r:id="rId17" w:tgtFrame="_blank" w:history="1">
        <w:r w:rsidR="00836967" w:rsidRPr="00963E57">
          <w:rPr>
            <w:rFonts w:ascii="Arial" w:hAnsi="Arial" w:cs="Arial"/>
            <w:b/>
            <w:color w:val="244061" w:themeColor="accent1" w:themeShade="80"/>
          </w:rPr>
          <w:t>'Autism spectrum disorder in under 19s' guideline</w:t>
        </w:r>
      </w:hyperlink>
      <w:r w:rsidR="00836967" w:rsidRPr="00963E57">
        <w:rPr>
          <w:rFonts w:ascii="Arial" w:hAnsi="Arial" w:cs="Arial"/>
          <w:b/>
          <w:color w:val="244061" w:themeColor="accent1" w:themeShade="80"/>
        </w:rPr>
        <w:t>.</w:t>
      </w:r>
      <w:r w:rsidR="00836967">
        <w:rPr>
          <w:rFonts w:ascii="Helvetica" w:hAnsi="Helvetica" w:cs="Helvetica"/>
          <w:color w:val="606060"/>
          <w:sz w:val="23"/>
          <w:szCs w:val="23"/>
        </w:rPr>
        <w:br/>
      </w:r>
      <w:r w:rsidR="00963E57" w:rsidRPr="00963E57">
        <w:rPr>
          <w:rFonts w:ascii="Arial" w:hAnsi="Arial" w:cs="Arial"/>
          <w:color w:val="0E0E0E"/>
        </w:rPr>
        <w:t>More than 1 in 100 people are autistic. This affects people in different ways. It can bring strengths but also some challenges that can impact on how comfortable, healthy and happy you feel. Getting the right diagnosis and support is important.</w:t>
      </w:r>
    </w:p>
    <w:p w14:paraId="61DCE11E" w14:textId="77777777" w:rsidR="00963E57" w:rsidRDefault="00836967" w:rsidP="00963E57">
      <w:pPr>
        <w:spacing w:line="360" w:lineRule="auto"/>
        <w:rPr>
          <w:rFonts w:ascii="Arial" w:hAnsi="Arial" w:cs="Arial"/>
          <w:color w:val="000000" w:themeColor="text1"/>
        </w:rPr>
      </w:pPr>
      <w:r w:rsidRPr="00963E57">
        <w:rPr>
          <w:rFonts w:ascii="Arial" w:hAnsi="Arial" w:cs="Arial"/>
          <w:color w:val="606060"/>
        </w:rPr>
        <w:br/>
      </w:r>
      <w:r w:rsidRPr="00963E57">
        <w:rPr>
          <w:rFonts w:ascii="Arial" w:hAnsi="Arial" w:cs="Arial"/>
          <w:color w:val="000000" w:themeColor="text1"/>
        </w:rPr>
        <w:t>Produced for young people of secondary school age and their families, the quick guide talks about what to expect before, during and after an autism assessment</w:t>
      </w:r>
    </w:p>
    <w:p w14:paraId="54913528" w14:textId="61834B91" w:rsidR="00592E28" w:rsidRDefault="00592E28" w:rsidP="00963E57">
      <w:pPr>
        <w:spacing w:line="360" w:lineRule="auto"/>
        <w:rPr>
          <w:rFonts w:ascii="Arial" w:hAnsi="Arial" w:cs="Arial"/>
          <w:b/>
          <w:color w:val="244061" w:themeColor="accent1" w:themeShade="80"/>
        </w:rPr>
      </w:pPr>
      <w:r w:rsidRPr="00592E28">
        <w:rPr>
          <w:rFonts w:ascii="Arial" w:hAnsi="Arial" w:cs="Arial"/>
          <w:color w:val="606060"/>
        </w:rPr>
        <w:br/>
      </w:r>
      <w:hyperlink r:id="rId18" w:tgtFrame="_blank" w:tooltip="Learn more about: our quick guide" w:history="1">
        <w:r w:rsidR="00963E57" w:rsidRPr="00963E57">
          <w:rPr>
            <w:rFonts w:ascii="Arial" w:hAnsi="Arial" w:cs="Arial"/>
            <w:b/>
            <w:color w:val="244061" w:themeColor="accent1" w:themeShade="80"/>
          </w:rPr>
          <w:t xml:space="preserve">Learn more </w:t>
        </w:r>
        <w:proofErr w:type="gramStart"/>
        <w:r w:rsidR="00963E57" w:rsidRPr="00963E57">
          <w:rPr>
            <w:rFonts w:ascii="Arial" w:hAnsi="Arial" w:cs="Arial"/>
            <w:b/>
            <w:color w:val="244061" w:themeColor="accent1" w:themeShade="80"/>
          </w:rPr>
          <w:t>about:</w:t>
        </w:r>
        <w:proofErr w:type="gramEnd"/>
        <w:r w:rsidR="00963E57" w:rsidRPr="00963E57">
          <w:rPr>
            <w:rFonts w:ascii="Arial" w:hAnsi="Arial" w:cs="Arial"/>
            <w:b/>
            <w:color w:val="244061" w:themeColor="accent1" w:themeShade="80"/>
          </w:rPr>
          <w:t xml:space="preserve"> our quick guide</w:t>
        </w:r>
      </w:hyperlink>
    </w:p>
    <w:p w14:paraId="04F6E0B5" w14:textId="31772D22" w:rsidR="00F53D93" w:rsidRDefault="00F53D93" w:rsidP="00963E57">
      <w:pPr>
        <w:spacing w:line="360" w:lineRule="auto"/>
        <w:rPr>
          <w:rFonts w:ascii="Arial" w:hAnsi="Arial" w:cs="Arial"/>
          <w:color w:val="000000" w:themeColor="text1"/>
        </w:rPr>
      </w:pPr>
      <w:r>
        <w:rPr>
          <w:rFonts w:ascii="Arial" w:hAnsi="Arial" w:cs="Arial"/>
          <w:b/>
          <w:color w:val="244061" w:themeColor="accent1" w:themeShade="80"/>
        </w:rPr>
        <w:t>----------------------------------------------------------------------------------------------------------------</w:t>
      </w:r>
    </w:p>
    <w:p w14:paraId="2B84BDE5" w14:textId="27DFEDAF" w:rsidR="00592E28" w:rsidRPr="00F53D93" w:rsidRDefault="00F53D93" w:rsidP="00592E28">
      <w:pPr>
        <w:spacing w:before="100" w:beforeAutospacing="1" w:after="100" w:afterAutospacing="1" w:line="360" w:lineRule="auto"/>
        <w:rPr>
          <w:rFonts w:ascii="Arial" w:hAnsi="Arial" w:cs="Arial"/>
          <w:color w:val="000000" w:themeColor="text1"/>
          <w:sz w:val="22"/>
          <w:szCs w:val="22"/>
        </w:rPr>
      </w:pPr>
      <w:r w:rsidRPr="00F53D93">
        <w:rPr>
          <w:rFonts w:ascii="Arial" w:hAnsi="Arial" w:cs="Arial"/>
          <w:b/>
          <w:color w:val="244061" w:themeColor="accent1" w:themeShade="80"/>
        </w:rPr>
        <w:t xml:space="preserve">‘For World Mental Health </w:t>
      </w:r>
      <w:proofErr w:type="gramStart"/>
      <w:r w:rsidRPr="00F53D93">
        <w:rPr>
          <w:rFonts w:ascii="Arial" w:hAnsi="Arial" w:cs="Arial"/>
          <w:b/>
          <w:color w:val="244061" w:themeColor="accent1" w:themeShade="80"/>
        </w:rPr>
        <w:t>Day</w:t>
      </w:r>
      <w:proofErr w:type="gramEnd"/>
      <w:r w:rsidRPr="00F53D93">
        <w:rPr>
          <w:rFonts w:ascii="Arial" w:hAnsi="Arial" w:cs="Arial"/>
          <w:sz w:val="22"/>
          <w:szCs w:val="22"/>
        </w:rPr>
        <w:t xml:space="preserve"> we featured a week long Twitter campaign focusing on mental health. If you missed the </w:t>
      </w:r>
      <w:proofErr w:type="gramStart"/>
      <w:r w:rsidRPr="00F53D93">
        <w:rPr>
          <w:rFonts w:ascii="Arial" w:hAnsi="Arial" w:cs="Arial"/>
          <w:sz w:val="22"/>
          <w:szCs w:val="22"/>
        </w:rPr>
        <w:t>tweets</w:t>
      </w:r>
      <w:proofErr w:type="gramEnd"/>
      <w:r w:rsidRPr="00F53D93">
        <w:rPr>
          <w:rFonts w:ascii="Arial" w:hAnsi="Arial" w:cs="Arial"/>
          <w:sz w:val="22"/>
          <w:szCs w:val="22"/>
        </w:rPr>
        <w:t xml:space="preserve"> see </w:t>
      </w:r>
      <w:hyperlink r:id="rId19" w:history="1">
        <w:r w:rsidRPr="009F5627">
          <w:rPr>
            <w:rStyle w:val="Hyperlink"/>
            <w:rFonts w:ascii="Arial" w:hAnsi="Arial" w:cs="Arial"/>
            <w:b/>
            <w:bCs/>
            <w:sz w:val="22"/>
            <w:szCs w:val="22"/>
          </w:rPr>
          <w:t>@</w:t>
        </w:r>
        <w:proofErr w:type="spellStart"/>
        <w:r w:rsidRPr="009F5627">
          <w:rPr>
            <w:rStyle w:val="Hyperlink"/>
            <w:rFonts w:ascii="Arial" w:hAnsi="Arial" w:cs="Arial"/>
            <w:b/>
            <w:bCs/>
            <w:sz w:val="22"/>
            <w:szCs w:val="22"/>
          </w:rPr>
          <w:t>NICEGetInvolved</w:t>
        </w:r>
        <w:proofErr w:type="spellEnd"/>
      </w:hyperlink>
    </w:p>
    <w:p w14:paraId="1B511B8C" w14:textId="0CE254FA" w:rsidR="005B227C" w:rsidRPr="007164D2" w:rsidRDefault="009B4B5C" w:rsidP="00AD1A61">
      <w:pPr>
        <w:spacing w:before="100" w:beforeAutospacing="1" w:after="100" w:afterAutospacing="1" w:line="360" w:lineRule="atLeast"/>
        <w:rPr>
          <w:rFonts w:ascii="Lato" w:hAnsi="Lato"/>
          <w:color w:val="0E0E0E"/>
        </w:rPr>
      </w:pPr>
      <w:r>
        <w:rPr>
          <w:rFonts w:cs="Arial"/>
          <w:noProof/>
        </w:rPr>
        <w:lastRenderedPageBreak/>
        <mc:AlternateContent>
          <mc:Choice Requires="wps">
            <w:drawing>
              <wp:anchor distT="0" distB="0" distL="114300" distR="114300" simplePos="0" relativeHeight="251695104" behindDoc="0" locked="0" layoutInCell="1" allowOverlap="1" wp14:anchorId="480D25F8" wp14:editId="6300C7BD">
                <wp:simplePos x="0" y="0"/>
                <wp:positionH relativeFrom="margin">
                  <wp:posOffset>-533400</wp:posOffset>
                </wp:positionH>
                <wp:positionV relativeFrom="paragraph">
                  <wp:posOffset>95250</wp:posOffset>
                </wp:positionV>
                <wp:extent cx="6743700" cy="881062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6743700" cy="8810625"/>
                        </a:xfrm>
                        <a:prstGeom prst="rect">
                          <a:avLst/>
                        </a:prstGeom>
                        <a:solidFill>
                          <a:sysClr val="window" lastClr="FFFFFF">
                            <a:lumMod val="95000"/>
                          </a:sysClr>
                        </a:solidFill>
                        <a:ln w="6350">
                          <a:solidFill>
                            <a:prstClr val="black"/>
                          </a:solidFill>
                        </a:ln>
                        <a:effectLst/>
                      </wps:spPr>
                      <wps:txbx>
                        <w:txbxContent>
                          <w:p w14:paraId="112D0C83" w14:textId="77777777" w:rsidR="001D3F24" w:rsidRPr="00D95767" w:rsidRDefault="001D3F24" w:rsidP="001D3F24">
                            <w:pPr>
                              <w:pStyle w:val="Heading1"/>
                              <w:spacing w:before="120"/>
                              <w:rPr>
                                <w:rFonts w:cs="Arial"/>
                                <w:color w:val="0000FF"/>
                                <w:sz w:val="22"/>
                                <w:szCs w:val="22"/>
                                <w:u w:val="single"/>
                              </w:rPr>
                            </w:pPr>
                            <w:bookmarkStart w:id="0" w:name="_Hlk23245550"/>
                            <w:bookmarkEnd w:id="0"/>
                            <w:r w:rsidRPr="00D95767">
                              <w:t xml:space="preserve">Opportunities to get involved </w:t>
                            </w:r>
                            <w:r w:rsidRPr="00D95767">
                              <w:rPr>
                                <w:i/>
                                <w:sz w:val="22"/>
                                <w:szCs w:val="22"/>
                              </w:rPr>
                              <w:t>(click the header links)</w:t>
                            </w:r>
                          </w:p>
                          <w:p w14:paraId="0845AF1F" w14:textId="77777777" w:rsidR="001D3F24" w:rsidRPr="00036F07" w:rsidRDefault="001D3F24" w:rsidP="001D3F24">
                            <w:pPr>
                              <w:spacing w:after="240" w:line="276" w:lineRule="auto"/>
                              <w:rPr>
                                <w:rFonts w:ascii="Arial" w:hAnsi="Arial" w:cs="Arial"/>
                              </w:rPr>
                            </w:pPr>
                            <w:r w:rsidRPr="00036F07">
                              <w:rPr>
                                <w:rFonts w:ascii="Arial" w:hAnsi="Arial" w:cs="Arial"/>
                              </w:rPr>
                              <w:t xml:space="preserve">NICE committees and working groups are made up of health, social care and other professionals and practitioners, patients, service users, carers and members of the public and technical experts. Current vacancies are listed on </w:t>
                            </w:r>
                            <w:hyperlink r:id="rId20" w:history="1">
                              <w:r w:rsidRPr="00036F07">
                                <w:rPr>
                                  <w:rFonts w:ascii="Arial" w:hAnsi="Arial" w:cs="Arial"/>
                                  <w:color w:val="0000FF"/>
                                  <w:u w:val="single"/>
                                </w:rPr>
                                <w:t>this page,</w:t>
                              </w:r>
                            </w:hyperlink>
                            <w:r w:rsidRPr="00036F07">
                              <w:rPr>
                                <w:rFonts w:ascii="Arial" w:hAnsi="Arial" w:cs="Arial"/>
                                <w:color w:val="0000FF"/>
                                <w:u w:val="single"/>
                              </w:rPr>
                              <w:t xml:space="preserve"> </w:t>
                            </w:r>
                            <w:r w:rsidRPr="00036F07">
                              <w:rPr>
                                <w:rFonts w:ascii="Arial" w:hAnsi="Arial" w:cs="Arial"/>
                              </w:rPr>
                              <w:t xml:space="preserve">all vacancies close at 5pm on the day of the deadline unless otherwise stated. This is a list of </w:t>
                            </w:r>
                            <w:hyperlink r:id="rId21" w:history="1">
                              <w:r w:rsidRPr="00036F07">
                                <w:rPr>
                                  <w:rStyle w:val="Hyperlink"/>
                                  <w:rFonts w:ascii="Arial" w:hAnsi="Arial" w:cs="Arial"/>
                                </w:rPr>
                                <w:t>vacancies</w:t>
                              </w:r>
                            </w:hyperlink>
                            <w:r w:rsidRPr="00036F07">
                              <w:rPr>
                                <w:rFonts w:ascii="Arial" w:hAnsi="Arial" w:cs="Arial"/>
                              </w:rPr>
                              <w:t xml:space="preserve"> for patients, service users, carers and lay people.</w:t>
                            </w:r>
                          </w:p>
                          <w:p w14:paraId="123E3F41" w14:textId="23D98F18" w:rsidR="00E104A3" w:rsidRPr="00636003" w:rsidRDefault="00E104A3" w:rsidP="00E104A3">
                            <w:pPr>
                              <w:pStyle w:val="Heading2"/>
                              <w:spacing w:after="0"/>
                              <w:rPr>
                                <w:i w:val="0"/>
                                <w:iCs w:val="0"/>
                                <w:sz w:val="28"/>
                                <w:szCs w:val="28"/>
                              </w:rPr>
                            </w:pPr>
                            <w:bookmarkStart w:id="1" w:name="_Hlk15464542"/>
                            <w:r w:rsidRPr="00636003">
                              <w:rPr>
                                <w:i w:val="0"/>
                                <w:iCs w:val="0"/>
                                <w:sz w:val="28"/>
                                <w:szCs w:val="28"/>
                              </w:rPr>
                              <w:t>Current recruitment</w:t>
                            </w:r>
                            <w:r w:rsidR="00AD1A61" w:rsidRPr="00636003">
                              <w:rPr>
                                <w:i w:val="0"/>
                                <w:iCs w:val="0"/>
                                <w:sz w:val="28"/>
                                <w:szCs w:val="28"/>
                              </w:rPr>
                              <w:t>s</w:t>
                            </w:r>
                          </w:p>
                          <w:bookmarkEnd w:id="1"/>
                          <w:p w14:paraId="49E9DBA2" w14:textId="2B9BB19B" w:rsidR="00844078" w:rsidRDefault="00844078" w:rsidP="00312A9F">
                            <w:pPr>
                              <w:pStyle w:val="ListParagraph"/>
                              <w:spacing w:after="240" w:line="276" w:lineRule="auto"/>
                              <w:rPr>
                                <w:rStyle w:val="Hyperlink"/>
                                <w:rFonts w:ascii="Arial" w:hAnsi="Arial" w:cs="Arial"/>
                                <w:color w:val="000000" w:themeColor="text1"/>
                                <w:u w:val="none"/>
                              </w:rPr>
                            </w:pPr>
                          </w:p>
                          <w:p w14:paraId="0EF94EA5" w14:textId="18BFEB3F" w:rsidR="00844078" w:rsidRPr="00844078" w:rsidRDefault="003554CC" w:rsidP="00844078">
                            <w:pPr>
                              <w:pStyle w:val="ListParagraph"/>
                              <w:numPr>
                                <w:ilvl w:val="0"/>
                                <w:numId w:val="5"/>
                              </w:numPr>
                              <w:spacing w:after="240" w:line="276" w:lineRule="auto"/>
                              <w:rPr>
                                <w:rFonts w:ascii="Arial" w:hAnsi="Arial" w:cs="Arial"/>
                                <w:b/>
                                <w:color w:val="244061" w:themeColor="accent1" w:themeShade="80"/>
                              </w:rPr>
                            </w:pPr>
                            <w:hyperlink r:id="rId22" w:history="1">
                              <w:r w:rsidR="00844078" w:rsidRPr="00B565F5">
                                <w:rPr>
                                  <w:rFonts w:ascii="Arial" w:hAnsi="Arial" w:cs="Arial"/>
                                  <w:b/>
                                  <w:color w:val="244061" w:themeColor="accent1" w:themeShade="80"/>
                                </w:rPr>
                                <w:t>Indoor air quality at home</w:t>
                              </w:r>
                            </w:hyperlink>
                          </w:p>
                          <w:p w14:paraId="3075C8D7" w14:textId="26C6DDA6" w:rsidR="00844078" w:rsidRDefault="00844078" w:rsidP="00844078">
                            <w:pPr>
                              <w:pStyle w:val="ListParagraph"/>
                              <w:spacing w:after="240" w:line="276" w:lineRule="auto"/>
                              <w:rPr>
                                <w:rStyle w:val="Hyperlink"/>
                                <w:rFonts w:ascii="Arial" w:hAnsi="Arial" w:cs="Arial"/>
                                <w:color w:val="000000" w:themeColor="text1"/>
                                <w:u w:val="none"/>
                              </w:rPr>
                            </w:pPr>
                            <w:r w:rsidRPr="00312A9F">
                              <w:rPr>
                                <w:rStyle w:val="Hyperlink"/>
                                <w:rFonts w:ascii="Arial" w:hAnsi="Arial" w:cs="Arial"/>
                                <w:color w:val="000000" w:themeColor="text1"/>
                                <w:u w:val="none"/>
                              </w:rPr>
                              <w:t xml:space="preserve">Closes 5pm; </w:t>
                            </w:r>
                            <w:r>
                              <w:rPr>
                                <w:rStyle w:val="Hyperlink"/>
                                <w:rFonts w:ascii="Arial" w:hAnsi="Arial" w:cs="Arial"/>
                                <w:color w:val="000000" w:themeColor="text1"/>
                                <w:u w:val="none"/>
                              </w:rPr>
                              <w:t>13 November</w:t>
                            </w:r>
                            <w:r w:rsidRPr="00312A9F">
                              <w:rPr>
                                <w:rStyle w:val="Hyperlink"/>
                                <w:rFonts w:ascii="Arial" w:hAnsi="Arial" w:cs="Arial"/>
                                <w:color w:val="000000" w:themeColor="text1"/>
                                <w:u w:val="none"/>
                              </w:rPr>
                              <w:t xml:space="preserve"> 2019</w:t>
                            </w:r>
                          </w:p>
                          <w:p w14:paraId="3631EFAA" w14:textId="77777777" w:rsidR="00844078" w:rsidRDefault="00844078" w:rsidP="00844078">
                            <w:pPr>
                              <w:pStyle w:val="ListParagraph"/>
                              <w:spacing w:after="240" w:line="276" w:lineRule="auto"/>
                              <w:rPr>
                                <w:rStyle w:val="Hyperlink"/>
                                <w:rFonts w:ascii="Arial" w:hAnsi="Arial" w:cs="Arial"/>
                                <w:color w:val="000000" w:themeColor="text1"/>
                                <w:u w:val="none"/>
                              </w:rPr>
                            </w:pPr>
                          </w:p>
                          <w:bookmarkStart w:id="2" w:name="_Hlk8119267"/>
                          <w:bookmarkStart w:id="3" w:name="_Hlk20215796"/>
                          <w:p w14:paraId="02E30B4D" w14:textId="77777777" w:rsidR="00844078" w:rsidRPr="00844078" w:rsidRDefault="00844078" w:rsidP="00844078">
                            <w:pPr>
                              <w:pStyle w:val="ListParagraph"/>
                              <w:numPr>
                                <w:ilvl w:val="0"/>
                                <w:numId w:val="5"/>
                              </w:numPr>
                              <w:spacing w:after="240" w:line="276" w:lineRule="auto"/>
                              <w:rPr>
                                <w:rFonts w:ascii="Arial" w:hAnsi="Arial" w:cs="Arial"/>
                                <w:b/>
                                <w:color w:val="244061" w:themeColor="accent1" w:themeShade="80"/>
                              </w:rPr>
                            </w:pPr>
                            <w:r w:rsidRPr="00844078">
                              <w:rPr>
                                <w:rFonts w:ascii="Arial" w:hAnsi="Arial" w:cs="Arial"/>
                                <w:b/>
                                <w:color w:val="244061" w:themeColor="accent1" w:themeShade="80"/>
                              </w:rPr>
                              <w:fldChar w:fldCharType="begin"/>
                            </w:r>
                            <w:r w:rsidRPr="00844078">
                              <w:rPr>
                                <w:rFonts w:ascii="Arial" w:hAnsi="Arial" w:cs="Arial"/>
                                <w:b/>
                                <w:color w:val="244061" w:themeColor="accent1" w:themeShade="80"/>
                              </w:rPr>
                              <w:instrText xml:space="preserve"> HYPERLINK "https://www.nice.org.uk/get-involved/our-committees/join-a-committee/lay-member--diagnostics-advisory-committee" </w:instrText>
                            </w:r>
                            <w:r w:rsidRPr="00844078">
                              <w:rPr>
                                <w:rFonts w:ascii="Arial" w:hAnsi="Arial" w:cs="Arial"/>
                                <w:b/>
                                <w:color w:val="244061" w:themeColor="accent1" w:themeShade="80"/>
                              </w:rPr>
                              <w:fldChar w:fldCharType="separate"/>
                            </w:r>
                            <w:r w:rsidRPr="00844078">
                              <w:rPr>
                                <w:rFonts w:ascii="Arial" w:hAnsi="Arial" w:cs="Arial"/>
                                <w:b/>
                                <w:color w:val="244061" w:themeColor="accent1" w:themeShade="80"/>
                              </w:rPr>
                              <w:t>High sensitivity troponin for early rule out of acute myocardial infarction</w:t>
                            </w:r>
                            <w:r w:rsidRPr="00844078">
                              <w:rPr>
                                <w:rFonts w:ascii="Arial" w:hAnsi="Arial" w:cs="Arial"/>
                                <w:b/>
                                <w:color w:val="244061" w:themeColor="accent1" w:themeShade="80"/>
                              </w:rPr>
                              <w:fldChar w:fldCharType="end"/>
                            </w:r>
                          </w:p>
                          <w:p w14:paraId="5B354C8F" w14:textId="34C415BD" w:rsidR="00844078" w:rsidRDefault="00844078" w:rsidP="00844078">
                            <w:pPr>
                              <w:pStyle w:val="ListParagraph"/>
                              <w:spacing w:after="240" w:line="276" w:lineRule="auto"/>
                              <w:rPr>
                                <w:rStyle w:val="Hyperlink"/>
                                <w:rFonts w:ascii="Arial" w:hAnsi="Arial" w:cs="Arial"/>
                                <w:color w:val="000000" w:themeColor="text1"/>
                                <w:u w:val="none"/>
                              </w:rPr>
                            </w:pPr>
                            <w:r w:rsidRPr="00312A9F">
                              <w:rPr>
                                <w:rStyle w:val="Hyperlink"/>
                                <w:rFonts w:ascii="Arial" w:hAnsi="Arial" w:cs="Arial"/>
                                <w:color w:val="000000" w:themeColor="text1"/>
                                <w:u w:val="none"/>
                              </w:rPr>
                              <w:t xml:space="preserve">Closes 5pm; </w:t>
                            </w:r>
                            <w:r>
                              <w:rPr>
                                <w:rStyle w:val="Hyperlink"/>
                                <w:rFonts w:ascii="Arial" w:hAnsi="Arial" w:cs="Arial"/>
                                <w:color w:val="000000" w:themeColor="text1"/>
                                <w:u w:val="none"/>
                              </w:rPr>
                              <w:t>15 November</w:t>
                            </w:r>
                            <w:r w:rsidRPr="00312A9F">
                              <w:rPr>
                                <w:rStyle w:val="Hyperlink"/>
                                <w:rFonts w:ascii="Arial" w:hAnsi="Arial" w:cs="Arial"/>
                                <w:color w:val="000000" w:themeColor="text1"/>
                                <w:u w:val="none"/>
                              </w:rPr>
                              <w:t xml:space="preserve"> 2019</w:t>
                            </w:r>
                            <w:bookmarkEnd w:id="2"/>
                          </w:p>
                          <w:p w14:paraId="6182CA5A" w14:textId="77777777" w:rsidR="00844078" w:rsidRDefault="00844078" w:rsidP="00844078">
                            <w:pPr>
                              <w:pStyle w:val="ListParagraph"/>
                              <w:spacing w:after="240" w:line="276" w:lineRule="auto"/>
                              <w:rPr>
                                <w:rStyle w:val="Hyperlink"/>
                                <w:rFonts w:ascii="Arial" w:hAnsi="Arial" w:cs="Arial"/>
                                <w:color w:val="000000" w:themeColor="text1"/>
                                <w:u w:val="none"/>
                              </w:rPr>
                            </w:pPr>
                          </w:p>
                          <w:p w14:paraId="0BE5E393" w14:textId="392CDB41" w:rsidR="0089109A" w:rsidRPr="00713689" w:rsidRDefault="00FB3AEB" w:rsidP="0089109A">
                            <w:pPr>
                              <w:pStyle w:val="ListParagraph"/>
                              <w:numPr>
                                <w:ilvl w:val="0"/>
                                <w:numId w:val="5"/>
                              </w:numPr>
                              <w:spacing w:after="240" w:line="276" w:lineRule="auto"/>
                              <w:rPr>
                                <w:rFonts w:ascii="Arial" w:hAnsi="Arial" w:cs="Arial"/>
                                <w:b/>
                                <w:color w:val="244061" w:themeColor="accent1" w:themeShade="80"/>
                              </w:rPr>
                            </w:pPr>
                            <w:hyperlink r:id="rId23" w:history="1">
                              <w:r w:rsidR="0089109A" w:rsidRPr="00FB3AEB">
                                <w:rPr>
                                  <w:rFonts w:ascii="Arial" w:hAnsi="Arial" w:cs="Arial"/>
                                  <w:b/>
                                  <w:color w:val="244061" w:themeColor="accent1" w:themeShade="80"/>
                                </w:rPr>
                                <w:t>Social work interventions</w:t>
                              </w:r>
                            </w:hyperlink>
                          </w:p>
                          <w:bookmarkEnd w:id="3"/>
                          <w:p w14:paraId="010160D4" w14:textId="038CD422" w:rsidR="00844078" w:rsidRDefault="00844078" w:rsidP="00844078">
                            <w:pPr>
                              <w:pStyle w:val="ListParagraph"/>
                              <w:spacing w:after="240" w:line="276" w:lineRule="auto"/>
                              <w:rPr>
                                <w:rStyle w:val="Hyperlink"/>
                                <w:rFonts w:ascii="Arial" w:hAnsi="Arial" w:cs="Arial"/>
                                <w:color w:val="000000" w:themeColor="text1"/>
                                <w:u w:val="none"/>
                              </w:rPr>
                            </w:pPr>
                            <w:r w:rsidRPr="00312A9F">
                              <w:rPr>
                                <w:rStyle w:val="Hyperlink"/>
                                <w:rFonts w:ascii="Arial" w:hAnsi="Arial" w:cs="Arial"/>
                                <w:color w:val="000000" w:themeColor="text1"/>
                                <w:u w:val="none"/>
                              </w:rPr>
                              <w:t xml:space="preserve">Closes 5pm; </w:t>
                            </w:r>
                            <w:r>
                              <w:rPr>
                                <w:rStyle w:val="Hyperlink"/>
                                <w:rFonts w:ascii="Arial" w:hAnsi="Arial" w:cs="Arial"/>
                                <w:color w:val="000000" w:themeColor="text1"/>
                                <w:u w:val="none"/>
                              </w:rPr>
                              <w:t>18 November</w:t>
                            </w:r>
                            <w:r w:rsidRPr="00312A9F">
                              <w:rPr>
                                <w:rStyle w:val="Hyperlink"/>
                                <w:rFonts w:ascii="Arial" w:hAnsi="Arial" w:cs="Arial"/>
                                <w:color w:val="000000" w:themeColor="text1"/>
                                <w:u w:val="none"/>
                              </w:rPr>
                              <w:t xml:space="preserve"> 2019</w:t>
                            </w:r>
                          </w:p>
                          <w:p w14:paraId="086FCDEB" w14:textId="6A6921AE" w:rsidR="0089109A" w:rsidRDefault="0089109A" w:rsidP="00312A9F">
                            <w:pPr>
                              <w:pStyle w:val="ListParagraph"/>
                              <w:spacing w:after="240" w:line="276" w:lineRule="auto"/>
                              <w:rPr>
                                <w:rStyle w:val="Hyperlink"/>
                                <w:rFonts w:ascii="Arial" w:hAnsi="Arial" w:cs="Arial"/>
                                <w:b/>
                                <w:color w:val="244061" w:themeColor="accent1" w:themeShade="80"/>
                                <w:u w:val="none"/>
                              </w:rPr>
                            </w:pPr>
                          </w:p>
                          <w:p w14:paraId="7CD3A34F" w14:textId="5C807447" w:rsidR="0089109A" w:rsidRPr="00713689" w:rsidRDefault="00FB3AEB" w:rsidP="0089109A">
                            <w:pPr>
                              <w:pStyle w:val="ListParagraph"/>
                              <w:numPr>
                                <w:ilvl w:val="0"/>
                                <w:numId w:val="5"/>
                              </w:numPr>
                              <w:spacing w:after="240" w:line="276" w:lineRule="auto"/>
                              <w:rPr>
                                <w:rFonts w:ascii="Arial" w:hAnsi="Arial" w:cs="Arial"/>
                                <w:b/>
                                <w:color w:val="244061" w:themeColor="accent1" w:themeShade="80"/>
                              </w:rPr>
                            </w:pPr>
                            <w:hyperlink r:id="rId24" w:history="1">
                              <w:proofErr w:type="spellStart"/>
                              <w:r w:rsidR="0089109A" w:rsidRPr="00FB3AEB">
                                <w:rPr>
                                  <w:rFonts w:ascii="Arial" w:hAnsi="Arial" w:cs="Arial"/>
                                  <w:b/>
                                  <w:color w:val="244061" w:themeColor="accent1" w:themeShade="80"/>
                                </w:rPr>
                                <w:t>Self Harm</w:t>
                              </w:r>
                              <w:proofErr w:type="spellEnd"/>
                              <w:r w:rsidRPr="00FB3AEB">
                                <w:rPr>
                                  <w:rFonts w:ascii="Arial" w:hAnsi="Arial" w:cs="Arial"/>
                                  <w:b/>
                                  <w:color w:val="244061" w:themeColor="accent1" w:themeShade="80"/>
                                </w:rPr>
                                <w:t xml:space="preserve"> in over 8s</w:t>
                              </w:r>
                            </w:hyperlink>
                          </w:p>
                          <w:p w14:paraId="2CEC5845" w14:textId="41E44305" w:rsidR="00844078" w:rsidRDefault="00844078" w:rsidP="00844078">
                            <w:pPr>
                              <w:pStyle w:val="ListParagraph"/>
                              <w:spacing w:after="240" w:line="276" w:lineRule="auto"/>
                              <w:rPr>
                                <w:rStyle w:val="Hyperlink"/>
                                <w:rFonts w:ascii="Arial" w:hAnsi="Arial" w:cs="Arial"/>
                                <w:color w:val="000000" w:themeColor="text1"/>
                                <w:u w:val="none"/>
                              </w:rPr>
                            </w:pPr>
                            <w:r w:rsidRPr="00312A9F">
                              <w:rPr>
                                <w:rStyle w:val="Hyperlink"/>
                                <w:rFonts w:ascii="Arial" w:hAnsi="Arial" w:cs="Arial"/>
                                <w:color w:val="000000" w:themeColor="text1"/>
                                <w:u w:val="none"/>
                              </w:rPr>
                              <w:t xml:space="preserve">Closes 5pm; </w:t>
                            </w:r>
                            <w:r>
                              <w:rPr>
                                <w:rStyle w:val="Hyperlink"/>
                                <w:rFonts w:ascii="Arial" w:hAnsi="Arial" w:cs="Arial"/>
                                <w:color w:val="000000" w:themeColor="text1"/>
                                <w:u w:val="none"/>
                              </w:rPr>
                              <w:t>20 November</w:t>
                            </w:r>
                            <w:r w:rsidRPr="00312A9F">
                              <w:rPr>
                                <w:rStyle w:val="Hyperlink"/>
                                <w:rFonts w:ascii="Arial" w:hAnsi="Arial" w:cs="Arial"/>
                                <w:color w:val="000000" w:themeColor="text1"/>
                                <w:u w:val="none"/>
                              </w:rPr>
                              <w:t xml:space="preserve"> 2019</w:t>
                            </w:r>
                          </w:p>
                          <w:p w14:paraId="5E3E06AC" w14:textId="77777777" w:rsidR="0089109A" w:rsidRDefault="0089109A" w:rsidP="00312A9F">
                            <w:pPr>
                              <w:pStyle w:val="ListParagraph"/>
                              <w:spacing w:after="240" w:line="276" w:lineRule="auto"/>
                              <w:rPr>
                                <w:rStyle w:val="Hyperlink"/>
                                <w:rFonts w:ascii="Arial" w:hAnsi="Arial" w:cs="Arial"/>
                                <w:b/>
                                <w:color w:val="244061" w:themeColor="accent1" w:themeShade="80"/>
                                <w:u w:val="none"/>
                              </w:rPr>
                            </w:pPr>
                          </w:p>
                          <w:p w14:paraId="4AB077C5" w14:textId="77777777" w:rsidR="00014E45" w:rsidRPr="00D95767" w:rsidRDefault="00014E45" w:rsidP="00014E45">
                            <w:pPr>
                              <w:pStyle w:val="Heading1"/>
                            </w:pPr>
                            <w:r w:rsidRPr="00D95767">
                              <w:t xml:space="preserve">Current consultations </w:t>
                            </w:r>
                            <w:r w:rsidRPr="00035F8C">
                              <w:rPr>
                                <w:i/>
                                <w:sz w:val="22"/>
                              </w:rPr>
                              <w:t>(Click the header links)</w:t>
                            </w:r>
                          </w:p>
                          <w:p w14:paraId="6EEF9FB9" w14:textId="294C2EFA" w:rsidR="00014E45" w:rsidRPr="00433F20" w:rsidRDefault="00014E45" w:rsidP="00014E45">
                            <w:pPr>
                              <w:spacing w:after="240" w:line="276" w:lineRule="auto"/>
                              <w:rPr>
                                <w:rFonts w:ascii="Arial" w:hAnsi="Arial" w:cs="Arial"/>
                              </w:rPr>
                            </w:pPr>
                            <w:r w:rsidRPr="00433F20">
                              <w:rPr>
                                <w:rFonts w:ascii="Arial" w:hAnsi="Arial" w:cs="Arial"/>
                              </w:rPr>
                              <w:t xml:space="preserve">We are aware that sometimes our </w:t>
                            </w:r>
                            <w:hyperlink r:id="rId25" w:history="1">
                              <w:r w:rsidRPr="00433F20">
                                <w:rPr>
                                  <w:rStyle w:val="Hyperlink"/>
                                  <w:rFonts w:ascii="Arial" w:hAnsi="Arial" w:cs="Arial"/>
                                </w:rPr>
                                <w:t>consultation deadlines</w:t>
                              </w:r>
                            </w:hyperlink>
                            <w:r w:rsidRPr="00433F20">
                              <w:rPr>
                                <w:rFonts w:ascii="Arial" w:hAnsi="Arial" w:cs="Arial"/>
                              </w:rPr>
                              <w:t xml:space="preserve"> mean that it isn’t possible for organisations to engage with their members as much as they might like.  To try and help with this, NICE has a </w:t>
                            </w:r>
                            <w:hyperlink r:id="rId26" w:history="1">
                              <w:r w:rsidRPr="00036F07">
                                <w:rPr>
                                  <w:rStyle w:val="Hyperlink"/>
                                  <w:rFonts w:ascii="Arial" w:hAnsi="Arial" w:cs="Arial"/>
                                </w:rPr>
                                <w:t>database of milestone dates</w:t>
                              </w:r>
                            </w:hyperlink>
                            <w:r w:rsidRPr="00433F20">
                              <w:rPr>
                                <w:rFonts w:ascii="Arial" w:hAnsi="Arial" w:cs="Arial"/>
                                <w:color w:val="1F497D" w:themeColor="text2"/>
                              </w:rPr>
                              <w:t xml:space="preserve"> </w:t>
                            </w:r>
                            <w:r w:rsidRPr="00433F20">
                              <w:rPr>
                                <w:rFonts w:ascii="Arial" w:hAnsi="Arial" w:cs="Arial"/>
                              </w:rPr>
                              <w:t xml:space="preserve">for its clinical guideline programme.  This means that you can see when consultations are scheduled in advance of the consultation starting.  You can also see all the topics you might be interested in </w:t>
                            </w:r>
                            <w:hyperlink r:id="rId27" w:history="1">
                              <w:r w:rsidRPr="00433F20">
                                <w:rPr>
                                  <w:rFonts w:ascii="Arial" w:hAnsi="Arial" w:cs="Arial"/>
                                  <w:color w:val="0000FF"/>
                                  <w:u w:val="single"/>
                                </w:rPr>
                                <w:t>registering as a stakeholder</w:t>
                              </w:r>
                            </w:hyperlink>
                            <w:r w:rsidRPr="00433F20">
                              <w:rPr>
                                <w:rFonts w:ascii="Arial" w:hAnsi="Arial" w:cs="Arial"/>
                              </w:rPr>
                              <w:t xml:space="preserve"> for.</w:t>
                            </w:r>
                          </w:p>
                          <w:p w14:paraId="3700EC32" w14:textId="4EED216A" w:rsidR="00DB009B" w:rsidRPr="00DB009B" w:rsidRDefault="00014E45" w:rsidP="00DB009B">
                            <w:pPr>
                              <w:spacing w:after="240" w:line="276" w:lineRule="auto"/>
                              <w:rPr>
                                <w:rFonts w:ascii="Arial" w:hAnsi="Arial" w:cs="Arial"/>
                                <w:b/>
                                <w:color w:val="244061" w:themeColor="accent1" w:themeShade="80"/>
                              </w:rPr>
                            </w:pPr>
                            <w:r w:rsidRPr="00433F20">
                              <w:rPr>
                                <w:rFonts w:ascii="Arial" w:hAnsi="Arial" w:cs="Arial"/>
                                <w:b/>
                                <w:bCs/>
                              </w:rPr>
                              <w:t>Guideline</w:t>
                            </w:r>
                            <w:r w:rsidRPr="00433F20">
                              <w:rPr>
                                <w:rFonts w:ascii="Arial" w:hAnsi="Arial" w:cs="Arial"/>
                                <w:b/>
                                <w:color w:val="244061" w:themeColor="accent1" w:themeShade="80"/>
                              </w:rPr>
                              <w:t xml:space="preserve">     </w:t>
                            </w:r>
                          </w:p>
                          <w:p w14:paraId="68EEF69A" w14:textId="5092055F" w:rsidR="00DB009B" w:rsidRDefault="003554CC" w:rsidP="00DB009B">
                            <w:pPr>
                              <w:pStyle w:val="ListParagraph"/>
                              <w:numPr>
                                <w:ilvl w:val="0"/>
                                <w:numId w:val="5"/>
                              </w:numPr>
                              <w:spacing w:after="240" w:line="276" w:lineRule="auto"/>
                              <w:rPr>
                                <w:rFonts w:ascii="Arial" w:hAnsi="Arial" w:cs="Arial"/>
                                <w:b/>
                                <w:color w:val="244061" w:themeColor="accent1" w:themeShade="80"/>
                              </w:rPr>
                            </w:pPr>
                            <w:hyperlink r:id="rId28" w:history="1">
                              <w:r w:rsidR="00DB009B" w:rsidRPr="00DB009B">
                                <w:rPr>
                                  <w:rFonts w:ascii="Arial" w:hAnsi="Arial" w:cs="Arial"/>
                                  <w:b/>
                                  <w:color w:val="244061" w:themeColor="accent1" w:themeShade="80"/>
                                </w:rPr>
                                <w:t>Social work for adults with complex needs</w:t>
                              </w:r>
                            </w:hyperlink>
                          </w:p>
                          <w:p w14:paraId="45F66912" w14:textId="22AD299D" w:rsidR="00DB009B" w:rsidRDefault="00DB009B" w:rsidP="00DB009B">
                            <w:pPr>
                              <w:pStyle w:val="ListParagraph"/>
                              <w:spacing w:after="240" w:line="276" w:lineRule="auto"/>
                              <w:rPr>
                                <w:rFonts w:ascii="Arial" w:hAnsi="Arial" w:cs="Arial"/>
                                <w:color w:val="0E0E0E"/>
                              </w:rPr>
                            </w:pPr>
                            <w:r w:rsidRPr="00433F20">
                              <w:rPr>
                                <w:rFonts w:ascii="Arial" w:hAnsi="Arial" w:cs="Arial"/>
                              </w:rPr>
                              <w:t xml:space="preserve">Consultation end date </w:t>
                            </w:r>
                            <w:r>
                              <w:rPr>
                                <w:rFonts w:ascii="Arial" w:hAnsi="Arial" w:cs="Arial"/>
                              </w:rPr>
                              <w:t>18 November</w:t>
                            </w:r>
                            <w:r w:rsidRPr="00433F20">
                              <w:rPr>
                                <w:rFonts w:ascii="Arial" w:hAnsi="Arial" w:cs="Arial"/>
                              </w:rPr>
                              <w:t xml:space="preserve"> 2019</w:t>
                            </w:r>
                            <w:r w:rsidRPr="00433F20">
                              <w:rPr>
                                <w:rFonts w:ascii="Arial" w:hAnsi="Arial" w:cs="Arial"/>
                                <w:color w:val="0E0E0E"/>
                              </w:rPr>
                              <w:t xml:space="preserve"> </w:t>
                            </w:r>
                          </w:p>
                          <w:p w14:paraId="0CE4F0CC" w14:textId="7A27AEDB" w:rsidR="00DB009B" w:rsidRDefault="00DB009B" w:rsidP="00DB009B">
                            <w:pPr>
                              <w:pStyle w:val="ListParagraph"/>
                              <w:spacing w:after="240" w:line="276" w:lineRule="auto"/>
                              <w:rPr>
                                <w:rFonts w:ascii="Arial" w:hAnsi="Arial" w:cs="Arial"/>
                                <w:b/>
                                <w:color w:val="244061" w:themeColor="accent1" w:themeShade="80"/>
                              </w:rPr>
                            </w:pPr>
                          </w:p>
                          <w:bookmarkStart w:id="4" w:name="_Hlk20212253"/>
                          <w:p w14:paraId="4AC0E036" w14:textId="77777777" w:rsidR="00DB009B" w:rsidRPr="00844078" w:rsidRDefault="00DB009B" w:rsidP="00DB009B">
                            <w:pPr>
                              <w:pStyle w:val="ListParagraph"/>
                              <w:numPr>
                                <w:ilvl w:val="0"/>
                                <w:numId w:val="5"/>
                              </w:numPr>
                              <w:spacing w:after="240" w:line="276" w:lineRule="auto"/>
                              <w:rPr>
                                <w:rFonts w:ascii="Arial" w:hAnsi="Arial" w:cs="Arial"/>
                                <w:b/>
                                <w:color w:val="244061" w:themeColor="accent1" w:themeShade="80"/>
                              </w:rPr>
                            </w:pPr>
                            <w:r w:rsidRPr="00844078">
                              <w:rPr>
                                <w:rFonts w:ascii="Arial" w:hAnsi="Arial" w:cs="Arial"/>
                                <w:b/>
                                <w:color w:val="244061" w:themeColor="accent1" w:themeShade="80"/>
                              </w:rPr>
                              <w:fldChar w:fldCharType="begin"/>
                            </w:r>
                            <w:r w:rsidRPr="00844078">
                              <w:rPr>
                                <w:rFonts w:ascii="Arial" w:hAnsi="Arial" w:cs="Arial"/>
                                <w:b/>
                                <w:color w:val="244061" w:themeColor="accent1" w:themeShade="80"/>
                              </w:rPr>
                              <w:instrText xml:space="preserve"> HYPERLINK "https://www.nice.org.uk/guidance/indevelopment/gid-ng10084/consultation/html-content" </w:instrText>
                            </w:r>
                            <w:r w:rsidRPr="00844078">
                              <w:rPr>
                                <w:rFonts w:ascii="Arial" w:hAnsi="Arial" w:cs="Arial"/>
                                <w:b/>
                                <w:color w:val="244061" w:themeColor="accent1" w:themeShade="80"/>
                              </w:rPr>
                              <w:fldChar w:fldCharType="separate"/>
                            </w:r>
                            <w:r w:rsidRPr="00844078">
                              <w:rPr>
                                <w:rFonts w:ascii="Arial" w:hAnsi="Arial" w:cs="Arial"/>
                                <w:b/>
                                <w:color w:val="244061" w:themeColor="accent1" w:themeShade="80"/>
                              </w:rPr>
                              <w:t>Joint replacement (primary): hip, knee and shoulder</w:t>
                            </w:r>
                            <w:r w:rsidRPr="00844078">
                              <w:rPr>
                                <w:rFonts w:ascii="Arial" w:hAnsi="Arial" w:cs="Arial"/>
                                <w:b/>
                                <w:color w:val="244061" w:themeColor="accent1" w:themeShade="80"/>
                              </w:rPr>
                              <w:fldChar w:fldCharType="end"/>
                            </w:r>
                            <w:r w:rsidRPr="00844078">
                              <w:rPr>
                                <w:rFonts w:ascii="Arial" w:hAnsi="Arial" w:cs="Arial"/>
                                <w:b/>
                                <w:color w:val="244061" w:themeColor="accent1" w:themeShade="80"/>
                              </w:rPr>
                              <w:t xml:space="preserve"> </w:t>
                            </w:r>
                          </w:p>
                          <w:p w14:paraId="5F6BEF1C" w14:textId="2E0F346C" w:rsidR="00DB009B" w:rsidRPr="00DB009B" w:rsidRDefault="00DB009B" w:rsidP="00DB009B">
                            <w:pPr>
                              <w:pStyle w:val="ListParagraph"/>
                              <w:spacing w:after="240" w:line="276" w:lineRule="auto"/>
                              <w:rPr>
                                <w:rFonts w:ascii="Arial" w:hAnsi="Arial" w:cs="Arial"/>
                                <w:color w:val="0E0E0E"/>
                              </w:rPr>
                            </w:pPr>
                            <w:r w:rsidRPr="00433F20">
                              <w:rPr>
                                <w:rFonts w:ascii="Arial" w:hAnsi="Arial" w:cs="Arial"/>
                              </w:rPr>
                              <w:t xml:space="preserve">Consultation end date </w:t>
                            </w:r>
                            <w:r>
                              <w:rPr>
                                <w:rFonts w:ascii="Arial" w:hAnsi="Arial" w:cs="Arial"/>
                              </w:rPr>
                              <w:t>26 November</w:t>
                            </w:r>
                            <w:r w:rsidRPr="00433F20">
                              <w:rPr>
                                <w:rFonts w:ascii="Arial" w:hAnsi="Arial" w:cs="Arial"/>
                              </w:rPr>
                              <w:t xml:space="preserve"> 2019</w:t>
                            </w:r>
                            <w:r w:rsidRPr="00433F20">
                              <w:rPr>
                                <w:rFonts w:ascii="Arial" w:hAnsi="Arial" w:cs="Arial"/>
                                <w:color w:val="0E0E0E"/>
                              </w:rPr>
                              <w:t xml:space="preserve"> </w:t>
                            </w:r>
                            <w:bookmarkEnd w:id="4"/>
                          </w:p>
                          <w:p w14:paraId="3E1361B8" w14:textId="77777777" w:rsidR="00014E45" w:rsidRPr="00433F20" w:rsidRDefault="00014E45" w:rsidP="00014E45">
                            <w:pPr>
                              <w:keepNext/>
                              <w:spacing w:after="120"/>
                              <w:outlineLvl w:val="0"/>
                              <w:rPr>
                                <w:rFonts w:ascii="Arial" w:hAnsi="Arial" w:cs="Arial"/>
                                <w:b/>
                                <w:bCs/>
                              </w:rPr>
                            </w:pPr>
                            <w:r w:rsidRPr="00433F20">
                              <w:rPr>
                                <w:rFonts w:ascii="Arial" w:hAnsi="Arial" w:cs="Arial"/>
                                <w:b/>
                                <w:bCs/>
                              </w:rPr>
                              <w:t>Quality Standard</w:t>
                            </w:r>
                          </w:p>
                          <w:p w14:paraId="61C4988C" w14:textId="77777777" w:rsidR="00844078" w:rsidRPr="00844078" w:rsidRDefault="003554CC" w:rsidP="00844078">
                            <w:pPr>
                              <w:pStyle w:val="ListParagraph"/>
                              <w:numPr>
                                <w:ilvl w:val="0"/>
                                <w:numId w:val="5"/>
                              </w:numPr>
                              <w:spacing w:after="240" w:line="276" w:lineRule="auto"/>
                              <w:rPr>
                                <w:rFonts w:ascii="Arial" w:hAnsi="Arial" w:cs="Arial"/>
                                <w:b/>
                                <w:color w:val="244061" w:themeColor="accent1" w:themeShade="80"/>
                              </w:rPr>
                            </w:pPr>
                            <w:hyperlink r:id="rId29" w:history="1">
                              <w:r w:rsidR="00844078" w:rsidRPr="00844078">
                                <w:rPr>
                                  <w:rFonts w:ascii="Arial" w:hAnsi="Arial" w:cs="Arial"/>
                                  <w:b/>
                                  <w:color w:val="244061" w:themeColor="accent1" w:themeShade="80"/>
                                </w:rPr>
                                <w:t>Specialist neonatal respiratory care for babies born preterm</w:t>
                              </w:r>
                            </w:hyperlink>
                            <w:r w:rsidR="00844078" w:rsidRPr="00844078">
                              <w:rPr>
                                <w:rFonts w:ascii="Arial" w:hAnsi="Arial" w:cs="Arial"/>
                                <w:b/>
                                <w:color w:val="244061" w:themeColor="accent1" w:themeShade="80"/>
                              </w:rPr>
                              <w:t xml:space="preserve"> </w:t>
                            </w:r>
                          </w:p>
                          <w:p w14:paraId="5BAD014D" w14:textId="1C624E86" w:rsidR="00014E45" w:rsidRPr="006A4249" w:rsidRDefault="00014E45" w:rsidP="00014E45">
                            <w:pPr>
                              <w:pStyle w:val="ListParagraph"/>
                              <w:spacing w:after="240" w:line="276" w:lineRule="auto"/>
                              <w:rPr>
                                <w:rFonts w:ascii="Arial" w:hAnsi="Arial" w:cs="Arial"/>
                              </w:rPr>
                            </w:pPr>
                            <w:r w:rsidRPr="00433F20">
                              <w:rPr>
                                <w:rFonts w:ascii="Arial" w:hAnsi="Arial" w:cs="Arial"/>
                              </w:rPr>
                              <w:t xml:space="preserve">Consultation end date </w:t>
                            </w:r>
                            <w:r w:rsidR="00836967">
                              <w:rPr>
                                <w:rFonts w:ascii="Arial" w:hAnsi="Arial" w:cs="Arial"/>
                              </w:rPr>
                              <w:t>11 November</w:t>
                            </w:r>
                            <w:r w:rsidRPr="00433F20">
                              <w:rPr>
                                <w:rFonts w:ascii="Arial" w:hAnsi="Arial" w:cs="Arial"/>
                              </w:rPr>
                              <w:t xml:space="preserve"> 2019</w:t>
                            </w:r>
                          </w:p>
                          <w:p w14:paraId="089802CF" w14:textId="77777777" w:rsidR="00014E45" w:rsidRPr="00312A9F" w:rsidRDefault="00014E45" w:rsidP="00312A9F">
                            <w:pPr>
                              <w:pStyle w:val="ListParagraph"/>
                              <w:spacing w:after="240" w:line="276" w:lineRule="auto"/>
                              <w:rPr>
                                <w:rStyle w:val="Hyperlink"/>
                                <w:rFonts w:ascii="Arial" w:hAnsi="Arial" w:cs="Arial"/>
                                <w:b/>
                                <w:color w:val="244061" w:themeColor="accent1" w:themeShade="80"/>
                                <w:u w:val="none"/>
                              </w:rPr>
                            </w:pPr>
                          </w:p>
                          <w:p w14:paraId="788CFC5D" w14:textId="77777777" w:rsidR="00C44BEA" w:rsidRDefault="00C44BEA" w:rsidP="00C44BEA">
                            <w:pPr>
                              <w:pStyle w:val="Heading2"/>
                              <w:spacing w:after="0"/>
                              <w:rPr>
                                <w:i w:val="0"/>
                                <w:iCs w:val="0"/>
                                <w:sz w:val="28"/>
                                <w:szCs w:val="28"/>
                              </w:rPr>
                            </w:pPr>
                          </w:p>
                          <w:p w14:paraId="231EAE21" w14:textId="77777777" w:rsidR="00C44BEA" w:rsidRDefault="00C44BEA" w:rsidP="00F466A9">
                            <w:pPr>
                              <w:pStyle w:val="ListParagraph"/>
                              <w:spacing w:line="276" w:lineRule="auto"/>
                              <w:rPr>
                                <w:rStyle w:val="Hyperlink"/>
                                <w:rFonts w:ascii="Arial" w:hAnsi="Arial" w:cs="Arial"/>
                                <w:color w:val="000000" w:themeColor="text1"/>
                                <w:u w:val="none"/>
                              </w:rPr>
                            </w:pPr>
                          </w:p>
                          <w:p w14:paraId="0EB0E78D" w14:textId="77777777" w:rsidR="00A312B2" w:rsidRPr="00E3483F" w:rsidRDefault="00A312B2" w:rsidP="00CF67B8">
                            <w:pPr>
                              <w:pStyle w:val="ListParagraph"/>
                              <w:spacing w:line="276" w:lineRule="auto"/>
                              <w:ind w:left="814"/>
                              <w:rPr>
                                <w:rFonts w:ascii="Arial" w:hAnsi="Arial" w:cs="Arial"/>
                                <w:b/>
                                <w:color w:val="244061" w:themeColor="accent1" w:themeShade="8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0D25F8" id="_x0000_t202" coordsize="21600,21600" o:spt="202" path="m,l,21600r21600,l21600,xe">
                <v:stroke joinstyle="miter"/>
                <v:path gradientshapeok="t" o:connecttype="rect"/>
              </v:shapetype>
              <v:shape id="Text Box 6" o:spid="_x0000_s1026" type="#_x0000_t202" style="position:absolute;margin-left:-42pt;margin-top:7.5pt;width:531pt;height:693.7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" fillcolor="#f2f2f2" strokeweight=".5pt">
                <v:textbox>
                  <w:txbxContent>
                    <w:p w14:paraId="112D0C83" w14:textId="77777777" w:rsidR="001D3F24" w:rsidRPr="00D95767" w:rsidRDefault="001D3F24" w:rsidP="001D3F24">
                      <w:pPr>
                        <w:pStyle w:val="Heading1"/>
                        <w:spacing w:before="120"/>
                        <w:rPr>
                          <w:rFonts w:cs="Arial"/>
                          <w:color w:val="0000FF"/>
                          <w:sz w:val="22"/>
                          <w:szCs w:val="22"/>
                          <w:u w:val="single"/>
                        </w:rPr>
                      </w:pPr>
                      <w:bookmarkStart w:id="5" w:name="_Hlk23245550"/>
                      <w:bookmarkEnd w:id="5"/>
                      <w:r w:rsidRPr="00D95767">
                        <w:t xml:space="preserve">Opportunities to get involved </w:t>
                      </w:r>
                      <w:r w:rsidRPr="00D95767">
                        <w:rPr>
                          <w:i/>
                          <w:sz w:val="22"/>
                          <w:szCs w:val="22"/>
                        </w:rPr>
                        <w:t>(click the header links)</w:t>
                      </w:r>
                    </w:p>
                    <w:p w14:paraId="0845AF1F" w14:textId="77777777" w:rsidR="001D3F24" w:rsidRPr="00036F07" w:rsidRDefault="001D3F24" w:rsidP="001D3F24">
                      <w:pPr>
                        <w:spacing w:after="240" w:line="276" w:lineRule="auto"/>
                        <w:rPr>
                          <w:rFonts w:ascii="Arial" w:hAnsi="Arial" w:cs="Arial"/>
                        </w:rPr>
                      </w:pPr>
                      <w:r w:rsidRPr="00036F07">
                        <w:rPr>
                          <w:rFonts w:ascii="Arial" w:hAnsi="Arial" w:cs="Arial"/>
                        </w:rPr>
                        <w:t xml:space="preserve">NICE committees and working groups are made up of health, social care and other professionals and practitioners, patients, service users, carers and members of the public and technical experts. Current vacancies are listed on </w:t>
                      </w:r>
                      <w:hyperlink r:id="rId30" w:history="1">
                        <w:r w:rsidRPr="00036F07">
                          <w:rPr>
                            <w:rFonts w:ascii="Arial" w:hAnsi="Arial" w:cs="Arial"/>
                            <w:color w:val="0000FF"/>
                            <w:u w:val="single"/>
                          </w:rPr>
                          <w:t>this page,</w:t>
                        </w:r>
                      </w:hyperlink>
                      <w:r w:rsidRPr="00036F07">
                        <w:rPr>
                          <w:rFonts w:ascii="Arial" w:hAnsi="Arial" w:cs="Arial"/>
                          <w:color w:val="0000FF"/>
                          <w:u w:val="single"/>
                        </w:rPr>
                        <w:t xml:space="preserve"> </w:t>
                      </w:r>
                      <w:r w:rsidRPr="00036F07">
                        <w:rPr>
                          <w:rFonts w:ascii="Arial" w:hAnsi="Arial" w:cs="Arial"/>
                        </w:rPr>
                        <w:t xml:space="preserve">all vacancies close at 5pm on the day of the deadline unless otherwise stated. This is a list of </w:t>
                      </w:r>
                      <w:hyperlink r:id="rId31" w:history="1">
                        <w:r w:rsidRPr="00036F07">
                          <w:rPr>
                            <w:rStyle w:val="Hyperlink"/>
                            <w:rFonts w:ascii="Arial" w:hAnsi="Arial" w:cs="Arial"/>
                          </w:rPr>
                          <w:t>vacancies</w:t>
                        </w:r>
                      </w:hyperlink>
                      <w:r w:rsidRPr="00036F07">
                        <w:rPr>
                          <w:rFonts w:ascii="Arial" w:hAnsi="Arial" w:cs="Arial"/>
                        </w:rPr>
                        <w:t xml:space="preserve"> for patients, service users, carers and lay people.</w:t>
                      </w:r>
                    </w:p>
                    <w:p w14:paraId="123E3F41" w14:textId="23D98F18" w:rsidR="00E104A3" w:rsidRPr="00636003" w:rsidRDefault="00E104A3" w:rsidP="00E104A3">
                      <w:pPr>
                        <w:pStyle w:val="Heading2"/>
                        <w:spacing w:after="0"/>
                        <w:rPr>
                          <w:i w:val="0"/>
                          <w:iCs w:val="0"/>
                          <w:sz w:val="28"/>
                          <w:szCs w:val="28"/>
                        </w:rPr>
                      </w:pPr>
                      <w:bookmarkStart w:id="6" w:name="_Hlk15464542"/>
                      <w:r w:rsidRPr="00636003">
                        <w:rPr>
                          <w:i w:val="0"/>
                          <w:iCs w:val="0"/>
                          <w:sz w:val="28"/>
                          <w:szCs w:val="28"/>
                        </w:rPr>
                        <w:t>Current recruitment</w:t>
                      </w:r>
                      <w:r w:rsidR="00AD1A61" w:rsidRPr="00636003">
                        <w:rPr>
                          <w:i w:val="0"/>
                          <w:iCs w:val="0"/>
                          <w:sz w:val="28"/>
                          <w:szCs w:val="28"/>
                        </w:rPr>
                        <w:t>s</w:t>
                      </w:r>
                    </w:p>
                    <w:bookmarkEnd w:id="6"/>
                    <w:p w14:paraId="49E9DBA2" w14:textId="2B9BB19B" w:rsidR="00844078" w:rsidRDefault="00844078" w:rsidP="00312A9F">
                      <w:pPr>
                        <w:pStyle w:val="ListParagraph"/>
                        <w:spacing w:after="240" w:line="276" w:lineRule="auto"/>
                        <w:rPr>
                          <w:rStyle w:val="Hyperlink"/>
                          <w:rFonts w:ascii="Arial" w:hAnsi="Arial" w:cs="Arial"/>
                          <w:color w:val="000000" w:themeColor="text1"/>
                          <w:u w:val="none"/>
                        </w:rPr>
                      </w:pPr>
                    </w:p>
                    <w:p w14:paraId="0EF94EA5" w14:textId="18BFEB3F" w:rsidR="00844078" w:rsidRPr="00844078" w:rsidRDefault="003554CC" w:rsidP="00844078">
                      <w:pPr>
                        <w:pStyle w:val="ListParagraph"/>
                        <w:numPr>
                          <w:ilvl w:val="0"/>
                          <w:numId w:val="5"/>
                        </w:numPr>
                        <w:spacing w:after="240" w:line="276" w:lineRule="auto"/>
                        <w:rPr>
                          <w:rFonts w:ascii="Arial" w:hAnsi="Arial" w:cs="Arial"/>
                          <w:b/>
                          <w:color w:val="244061" w:themeColor="accent1" w:themeShade="80"/>
                        </w:rPr>
                      </w:pPr>
                      <w:hyperlink r:id="rId32" w:history="1">
                        <w:r w:rsidR="00844078" w:rsidRPr="00B565F5">
                          <w:rPr>
                            <w:rFonts w:ascii="Arial" w:hAnsi="Arial" w:cs="Arial"/>
                            <w:b/>
                            <w:color w:val="244061" w:themeColor="accent1" w:themeShade="80"/>
                          </w:rPr>
                          <w:t>Indoor air quality at home</w:t>
                        </w:r>
                      </w:hyperlink>
                    </w:p>
                    <w:p w14:paraId="3075C8D7" w14:textId="26C6DDA6" w:rsidR="00844078" w:rsidRDefault="00844078" w:rsidP="00844078">
                      <w:pPr>
                        <w:pStyle w:val="ListParagraph"/>
                        <w:spacing w:after="240" w:line="276" w:lineRule="auto"/>
                        <w:rPr>
                          <w:rStyle w:val="Hyperlink"/>
                          <w:rFonts w:ascii="Arial" w:hAnsi="Arial" w:cs="Arial"/>
                          <w:color w:val="000000" w:themeColor="text1"/>
                          <w:u w:val="none"/>
                        </w:rPr>
                      </w:pPr>
                      <w:r w:rsidRPr="00312A9F">
                        <w:rPr>
                          <w:rStyle w:val="Hyperlink"/>
                          <w:rFonts w:ascii="Arial" w:hAnsi="Arial" w:cs="Arial"/>
                          <w:color w:val="000000" w:themeColor="text1"/>
                          <w:u w:val="none"/>
                        </w:rPr>
                        <w:t xml:space="preserve">Closes 5pm; </w:t>
                      </w:r>
                      <w:r>
                        <w:rPr>
                          <w:rStyle w:val="Hyperlink"/>
                          <w:rFonts w:ascii="Arial" w:hAnsi="Arial" w:cs="Arial"/>
                          <w:color w:val="000000" w:themeColor="text1"/>
                          <w:u w:val="none"/>
                        </w:rPr>
                        <w:t>13 November</w:t>
                      </w:r>
                      <w:r w:rsidRPr="00312A9F">
                        <w:rPr>
                          <w:rStyle w:val="Hyperlink"/>
                          <w:rFonts w:ascii="Arial" w:hAnsi="Arial" w:cs="Arial"/>
                          <w:color w:val="000000" w:themeColor="text1"/>
                          <w:u w:val="none"/>
                        </w:rPr>
                        <w:t xml:space="preserve"> 2019</w:t>
                      </w:r>
                    </w:p>
                    <w:p w14:paraId="3631EFAA" w14:textId="77777777" w:rsidR="00844078" w:rsidRDefault="00844078" w:rsidP="00844078">
                      <w:pPr>
                        <w:pStyle w:val="ListParagraph"/>
                        <w:spacing w:after="240" w:line="276" w:lineRule="auto"/>
                        <w:rPr>
                          <w:rStyle w:val="Hyperlink"/>
                          <w:rFonts w:ascii="Arial" w:hAnsi="Arial" w:cs="Arial"/>
                          <w:color w:val="000000" w:themeColor="text1"/>
                          <w:u w:val="none"/>
                        </w:rPr>
                      </w:pPr>
                    </w:p>
                    <w:bookmarkStart w:id="7" w:name="_Hlk8119267"/>
                    <w:bookmarkStart w:id="8" w:name="_Hlk20215796"/>
                    <w:p w14:paraId="02E30B4D" w14:textId="77777777" w:rsidR="00844078" w:rsidRPr="00844078" w:rsidRDefault="00844078" w:rsidP="00844078">
                      <w:pPr>
                        <w:pStyle w:val="ListParagraph"/>
                        <w:numPr>
                          <w:ilvl w:val="0"/>
                          <w:numId w:val="5"/>
                        </w:numPr>
                        <w:spacing w:after="240" w:line="276" w:lineRule="auto"/>
                        <w:rPr>
                          <w:rFonts w:ascii="Arial" w:hAnsi="Arial" w:cs="Arial"/>
                          <w:b/>
                          <w:color w:val="244061" w:themeColor="accent1" w:themeShade="80"/>
                        </w:rPr>
                      </w:pPr>
                      <w:r w:rsidRPr="00844078">
                        <w:rPr>
                          <w:rFonts w:ascii="Arial" w:hAnsi="Arial" w:cs="Arial"/>
                          <w:b/>
                          <w:color w:val="244061" w:themeColor="accent1" w:themeShade="80"/>
                        </w:rPr>
                        <w:fldChar w:fldCharType="begin"/>
                      </w:r>
                      <w:r w:rsidRPr="00844078">
                        <w:rPr>
                          <w:rFonts w:ascii="Arial" w:hAnsi="Arial" w:cs="Arial"/>
                          <w:b/>
                          <w:color w:val="244061" w:themeColor="accent1" w:themeShade="80"/>
                        </w:rPr>
                        <w:instrText xml:space="preserve"> HYPERLINK "https://www.nice.org.uk/get-involved/our-committees/join-a-committee/lay-member--diagnostics-advisory-committee" </w:instrText>
                      </w:r>
                      <w:r w:rsidRPr="00844078">
                        <w:rPr>
                          <w:rFonts w:ascii="Arial" w:hAnsi="Arial" w:cs="Arial"/>
                          <w:b/>
                          <w:color w:val="244061" w:themeColor="accent1" w:themeShade="80"/>
                        </w:rPr>
                        <w:fldChar w:fldCharType="separate"/>
                      </w:r>
                      <w:r w:rsidRPr="00844078">
                        <w:rPr>
                          <w:rFonts w:ascii="Arial" w:hAnsi="Arial" w:cs="Arial"/>
                          <w:b/>
                          <w:color w:val="244061" w:themeColor="accent1" w:themeShade="80"/>
                        </w:rPr>
                        <w:t>High sensitivity troponin for early rule out of acute myocardial infarction</w:t>
                      </w:r>
                      <w:r w:rsidRPr="00844078">
                        <w:rPr>
                          <w:rFonts w:ascii="Arial" w:hAnsi="Arial" w:cs="Arial"/>
                          <w:b/>
                          <w:color w:val="244061" w:themeColor="accent1" w:themeShade="80"/>
                        </w:rPr>
                        <w:fldChar w:fldCharType="end"/>
                      </w:r>
                    </w:p>
                    <w:p w14:paraId="5B354C8F" w14:textId="34C415BD" w:rsidR="00844078" w:rsidRDefault="00844078" w:rsidP="00844078">
                      <w:pPr>
                        <w:pStyle w:val="ListParagraph"/>
                        <w:spacing w:after="240" w:line="276" w:lineRule="auto"/>
                        <w:rPr>
                          <w:rStyle w:val="Hyperlink"/>
                          <w:rFonts w:ascii="Arial" w:hAnsi="Arial" w:cs="Arial"/>
                          <w:color w:val="000000" w:themeColor="text1"/>
                          <w:u w:val="none"/>
                        </w:rPr>
                      </w:pPr>
                      <w:r w:rsidRPr="00312A9F">
                        <w:rPr>
                          <w:rStyle w:val="Hyperlink"/>
                          <w:rFonts w:ascii="Arial" w:hAnsi="Arial" w:cs="Arial"/>
                          <w:color w:val="000000" w:themeColor="text1"/>
                          <w:u w:val="none"/>
                        </w:rPr>
                        <w:t xml:space="preserve">Closes 5pm; </w:t>
                      </w:r>
                      <w:r>
                        <w:rPr>
                          <w:rStyle w:val="Hyperlink"/>
                          <w:rFonts w:ascii="Arial" w:hAnsi="Arial" w:cs="Arial"/>
                          <w:color w:val="000000" w:themeColor="text1"/>
                          <w:u w:val="none"/>
                        </w:rPr>
                        <w:t>15 November</w:t>
                      </w:r>
                      <w:r w:rsidRPr="00312A9F">
                        <w:rPr>
                          <w:rStyle w:val="Hyperlink"/>
                          <w:rFonts w:ascii="Arial" w:hAnsi="Arial" w:cs="Arial"/>
                          <w:color w:val="000000" w:themeColor="text1"/>
                          <w:u w:val="none"/>
                        </w:rPr>
                        <w:t xml:space="preserve"> 2019</w:t>
                      </w:r>
                      <w:bookmarkEnd w:id="7"/>
                    </w:p>
                    <w:p w14:paraId="6182CA5A" w14:textId="77777777" w:rsidR="00844078" w:rsidRDefault="00844078" w:rsidP="00844078">
                      <w:pPr>
                        <w:pStyle w:val="ListParagraph"/>
                        <w:spacing w:after="240" w:line="276" w:lineRule="auto"/>
                        <w:rPr>
                          <w:rStyle w:val="Hyperlink"/>
                          <w:rFonts w:ascii="Arial" w:hAnsi="Arial" w:cs="Arial"/>
                          <w:color w:val="000000" w:themeColor="text1"/>
                          <w:u w:val="none"/>
                        </w:rPr>
                      </w:pPr>
                    </w:p>
                    <w:p w14:paraId="0BE5E393" w14:textId="392CDB41" w:rsidR="0089109A" w:rsidRPr="00713689" w:rsidRDefault="00FB3AEB" w:rsidP="0089109A">
                      <w:pPr>
                        <w:pStyle w:val="ListParagraph"/>
                        <w:numPr>
                          <w:ilvl w:val="0"/>
                          <w:numId w:val="5"/>
                        </w:numPr>
                        <w:spacing w:after="240" w:line="276" w:lineRule="auto"/>
                        <w:rPr>
                          <w:rFonts w:ascii="Arial" w:hAnsi="Arial" w:cs="Arial"/>
                          <w:b/>
                          <w:color w:val="244061" w:themeColor="accent1" w:themeShade="80"/>
                        </w:rPr>
                      </w:pPr>
                      <w:hyperlink r:id="rId33" w:history="1">
                        <w:r w:rsidR="0089109A" w:rsidRPr="00FB3AEB">
                          <w:rPr>
                            <w:rFonts w:ascii="Arial" w:hAnsi="Arial" w:cs="Arial"/>
                            <w:b/>
                            <w:color w:val="244061" w:themeColor="accent1" w:themeShade="80"/>
                          </w:rPr>
                          <w:t>Social work interventions</w:t>
                        </w:r>
                      </w:hyperlink>
                    </w:p>
                    <w:bookmarkEnd w:id="8"/>
                    <w:p w14:paraId="010160D4" w14:textId="038CD422" w:rsidR="00844078" w:rsidRDefault="00844078" w:rsidP="00844078">
                      <w:pPr>
                        <w:pStyle w:val="ListParagraph"/>
                        <w:spacing w:after="240" w:line="276" w:lineRule="auto"/>
                        <w:rPr>
                          <w:rStyle w:val="Hyperlink"/>
                          <w:rFonts w:ascii="Arial" w:hAnsi="Arial" w:cs="Arial"/>
                          <w:color w:val="000000" w:themeColor="text1"/>
                          <w:u w:val="none"/>
                        </w:rPr>
                      </w:pPr>
                      <w:r w:rsidRPr="00312A9F">
                        <w:rPr>
                          <w:rStyle w:val="Hyperlink"/>
                          <w:rFonts w:ascii="Arial" w:hAnsi="Arial" w:cs="Arial"/>
                          <w:color w:val="000000" w:themeColor="text1"/>
                          <w:u w:val="none"/>
                        </w:rPr>
                        <w:t xml:space="preserve">Closes 5pm; </w:t>
                      </w:r>
                      <w:r>
                        <w:rPr>
                          <w:rStyle w:val="Hyperlink"/>
                          <w:rFonts w:ascii="Arial" w:hAnsi="Arial" w:cs="Arial"/>
                          <w:color w:val="000000" w:themeColor="text1"/>
                          <w:u w:val="none"/>
                        </w:rPr>
                        <w:t>18 November</w:t>
                      </w:r>
                      <w:r w:rsidRPr="00312A9F">
                        <w:rPr>
                          <w:rStyle w:val="Hyperlink"/>
                          <w:rFonts w:ascii="Arial" w:hAnsi="Arial" w:cs="Arial"/>
                          <w:color w:val="000000" w:themeColor="text1"/>
                          <w:u w:val="none"/>
                        </w:rPr>
                        <w:t xml:space="preserve"> 2019</w:t>
                      </w:r>
                    </w:p>
                    <w:p w14:paraId="086FCDEB" w14:textId="6A6921AE" w:rsidR="0089109A" w:rsidRDefault="0089109A" w:rsidP="00312A9F">
                      <w:pPr>
                        <w:pStyle w:val="ListParagraph"/>
                        <w:spacing w:after="240" w:line="276" w:lineRule="auto"/>
                        <w:rPr>
                          <w:rStyle w:val="Hyperlink"/>
                          <w:rFonts w:ascii="Arial" w:hAnsi="Arial" w:cs="Arial"/>
                          <w:b/>
                          <w:color w:val="244061" w:themeColor="accent1" w:themeShade="80"/>
                          <w:u w:val="none"/>
                        </w:rPr>
                      </w:pPr>
                    </w:p>
                    <w:p w14:paraId="7CD3A34F" w14:textId="5C807447" w:rsidR="0089109A" w:rsidRPr="00713689" w:rsidRDefault="00FB3AEB" w:rsidP="0089109A">
                      <w:pPr>
                        <w:pStyle w:val="ListParagraph"/>
                        <w:numPr>
                          <w:ilvl w:val="0"/>
                          <w:numId w:val="5"/>
                        </w:numPr>
                        <w:spacing w:after="240" w:line="276" w:lineRule="auto"/>
                        <w:rPr>
                          <w:rFonts w:ascii="Arial" w:hAnsi="Arial" w:cs="Arial"/>
                          <w:b/>
                          <w:color w:val="244061" w:themeColor="accent1" w:themeShade="80"/>
                        </w:rPr>
                      </w:pPr>
                      <w:hyperlink r:id="rId34" w:history="1">
                        <w:proofErr w:type="spellStart"/>
                        <w:r w:rsidR="0089109A" w:rsidRPr="00FB3AEB">
                          <w:rPr>
                            <w:rFonts w:ascii="Arial" w:hAnsi="Arial" w:cs="Arial"/>
                            <w:b/>
                            <w:color w:val="244061" w:themeColor="accent1" w:themeShade="80"/>
                          </w:rPr>
                          <w:t>Self Harm</w:t>
                        </w:r>
                        <w:proofErr w:type="spellEnd"/>
                        <w:r w:rsidRPr="00FB3AEB">
                          <w:rPr>
                            <w:rFonts w:ascii="Arial" w:hAnsi="Arial" w:cs="Arial"/>
                            <w:b/>
                            <w:color w:val="244061" w:themeColor="accent1" w:themeShade="80"/>
                          </w:rPr>
                          <w:t xml:space="preserve"> in over 8s</w:t>
                        </w:r>
                      </w:hyperlink>
                    </w:p>
                    <w:p w14:paraId="2CEC5845" w14:textId="41E44305" w:rsidR="00844078" w:rsidRDefault="00844078" w:rsidP="00844078">
                      <w:pPr>
                        <w:pStyle w:val="ListParagraph"/>
                        <w:spacing w:after="240" w:line="276" w:lineRule="auto"/>
                        <w:rPr>
                          <w:rStyle w:val="Hyperlink"/>
                          <w:rFonts w:ascii="Arial" w:hAnsi="Arial" w:cs="Arial"/>
                          <w:color w:val="000000" w:themeColor="text1"/>
                          <w:u w:val="none"/>
                        </w:rPr>
                      </w:pPr>
                      <w:r w:rsidRPr="00312A9F">
                        <w:rPr>
                          <w:rStyle w:val="Hyperlink"/>
                          <w:rFonts w:ascii="Arial" w:hAnsi="Arial" w:cs="Arial"/>
                          <w:color w:val="000000" w:themeColor="text1"/>
                          <w:u w:val="none"/>
                        </w:rPr>
                        <w:t xml:space="preserve">Closes 5pm; </w:t>
                      </w:r>
                      <w:r>
                        <w:rPr>
                          <w:rStyle w:val="Hyperlink"/>
                          <w:rFonts w:ascii="Arial" w:hAnsi="Arial" w:cs="Arial"/>
                          <w:color w:val="000000" w:themeColor="text1"/>
                          <w:u w:val="none"/>
                        </w:rPr>
                        <w:t>20 November</w:t>
                      </w:r>
                      <w:r w:rsidRPr="00312A9F">
                        <w:rPr>
                          <w:rStyle w:val="Hyperlink"/>
                          <w:rFonts w:ascii="Arial" w:hAnsi="Arial" w:cs="Arial"/>
                          <w:color w:val="000000" w:themeColor="text1"/>
                          <w:u w:val="none"/>
                        </w:rPr>
                        <w:t xml:space="preserve"> 2019</w:t>
                      </w:r>
                    </w:p>
                    <w:p w14:paraId="5E3E06AC" w14:textId="77777777" w:rsidR="0089109A" w:rsidRDefault="0089109A" w:rsidP="00312A9F">
                      <w:pPr>
                        <w:pStyle w:val="ListParagraph"/>
                        <w:spacing w:after="240" w:line="276" w:lineRule="auto"/>
                        <w:rPr>
                          <w:rStyle w:val="Hyperlink"/>
                          <w:rFonts w:ascii="Arial" w:hAnsi="Arial" w:cs="Arial"/>
                          <w:b/>
                          <w:color w:val="244061" w:themeColor="accent1" w:themeShade="80"/>
                          <w:u w:val="none"/>
                        </w:rPr>
                      </w:pPr>
                    </w:p>
                    <w:p w14:paraId="4AB077C5" w14:textId="77777777" w:rsidR="00014E45" w:rsidRPr="00D95767" w:rsidRDefault="00014E45" w:rsidP="00014E45">
                      <w:pPr>
                        <w:pStyle w:val="Heading1"/>
                      </w:pPr>
                      <w:r w:rsidRPr="00D95767">
                        <w:t xml:space="preserve">Current consultations </w:t>
                      </w:r>
                      <w:r w:rsidRPr="00035F8C">
                        <w:rPr>
                          <w:i/>
                          <w:sz w:val="22"/>
                        </w:rPr>
                        <w:t>(Click the header links)</w:t>
                      </w:r>
                    </w:p>
                    <w:p w14:paraId="6EEF9FB9" w14:textId="294C2EFA" w:rsidR="00014E45" w:rsidRPr="00433F20" w:rsidRDefault="00014E45" w:rsidP="00014E45">
                      <w:pPr>
                        <w:spacing w:after="240" w:line="276" w:lineRule="auto"/>
                        <w:rPr>
                          <w:rFonts w:ascii="Arial" w:hAnsi="Arial" w:cs="Arial"/>
                        </w:rPr>
                      </w:pPr>
                      <w:r w:rsidRPr="00433F20">
                        <w:rPr>
                          <w:rFonts w:ascii="Arial" w:hAnsi="Arial" w:cs="Arial"/>
                        </w:rPr>
                        <w:t xml:space="preserve">We are aware that sometimes our </w:t>
                      </w:r>
                      <w:hyperlink r:id="rId35" w:history="1">
                        <w:r w:rsidRPr="00433F20">
                          <w:rPr>
                            <w:rStyle w:val="Hyperlink"/>
                            <w:rFonts w:ascii="Arial" w:hAnsi="Arial" w:cs="Arial"/>
                          </w:rPr>
                          <w:t>consultation deadlines</w:t>
                        </w:r>
                      </w:hyperlink>
                      <w:r w:rsidRPr="00433F20">
                        <w:rPr>
                          <w:rFonts w:ascii="Arial" w:hAnsi="Arial" w:cs="Arial"/>
                        </w:rPr>
                        <w:t xml:space="preserve"> mean that it isn’t possible for organisations to engage with their members as much as they might like.  To try and help with this, NICE has a </w:t>
                      </w:r>
                      <w:hyperlink r:id="rId36" w:history="1">
                        <w:r w:rsidRPr="00036F07">
                          <w:rPr>
                            <w:rStyle w:val="Hyperlink"/>
                            <w:rFonts w:ascii="Arial" w:hAnsi="Arial" w:cs="Arial"/>
                          </w:rPr>
                          <w:t>database of milestone dates</w:t>
                        </w:r>
                      </w:hyperlink>
                      <w:r w:rsidRPr="00433F20">
                        <w:rPr>
                          <w:rFonts w:ascii="Arial" w:hAnsi="Arial" w:cs="Arial"/>
                          <w:color w:val="1F497D" w:themeColor="text2"/>
                        </w:rPr>
                        <w:t xml:space="preserve"> </w:t>
                      </w:r>
                      <w:r w:rsidRPr="00433F20">
                        <w:rPr>
                          <w:rFonts w:ascii="Arial" w:hAnsi="Arial" w:cs="Arial"/>
                        </w:rPr>
                        <w:t xml:space="preserve">for its clinical guideline programme.  This means that you can see when consultations are scheduled in advance of the consultation starting.  You can also see all the topics you might be interested in </w:t>
                      </w:r>
                      <w:hyperlink r:id="rId37" w:history="1">
                        <w:r w:rsidRPr="00433F20">
                          <w:rPr>
                            <w:rFonts w:ascii="Arial" w:hAnsi="Arial" w:cs="Arial"/>
                            <w:color w:val="0000FF"/>
                            <w:u w:val="single"/>
                          </w:rPr>
                          <w:t>registering as a stakeholder</w:t>
                        </w:r>
                      </w:hyperlink>
                      <w:r w:rsidRPr="00433F20">
                        <w:rPr>
                          <w:rFonts w:ascii="Arial" w:hAnsi="Arial" w:cs="Arial"/>
                        </w:rPr>
                        <w:t xml:space="preserve"> for.</w:t>
                      </w:r>
                    </w:p>
                    <w:p w14:paraId="3700EC32" w14:textId="4EED216A" w:rsidR="00DB009B" w:rsidRPr="00DB009B" w:rsidRDefault="00014E45" w:rsidP="00DB009B">
                      <w:pPr>
                        <w:spacing w:after="240" w:line="276" w:lineRule="auto"/>
                        <w:rPr>
                          <w:rFonts w:ascii="Arial" w:hAnsi="Arial" w:cs="Arial"/>
                          <w:b/>
                          <w:color w:val="244061" w:themeColor="accent1" w:themeShade="80"/>
                        </w:rPr>
                      </w:pPr>
                      <w:r w:rsidRPr="00433F20">
                        <w:rPr>
                          <w:rFonts w:ascii="Arial" w:hAnsi="Arial" w:cs="Arial"/>
                          <w:b/>
                          <w:bCs/>
                        </w:rPr>
                        <w:t>Guideline</w:t>
                      </w:r>
                      <w:r w:rsidRPr="00433F20">
                        <w:rPr>
                          <w:rFonts w:ascii="Arial" w:hAnsi="Arial" w:cs="Arial"/>
                          <w:b/>
                          <w:color w:val="244061" w:themeColor="accent1" w:themeShade="80"/>
                        </w:rPr>
                        <w:t xml:space="preserve">     </w:t>
                      </w:r>
                    </w:p>
                    <w:p w14:paraId="68EEF69A" w14:textId="5092055F" w:rsidR="00DB009B" w:rsidRDefault="003554CC" w:rsidP="00DB009B">
                      <w:pPr>
                        <w:pStyle w:val="ListParagraph"/>
                        <w:numPr>
                          <w:ilvl w:val="0"/>
                          <w:numId w:val="5"/>
                        </w:numPr>
                        <w:spacing w:after="240" w:line="276" w:lineRule="auto"/>
                        <w:rPr>
                          <w:rFonts w:ascii="Arial" w:hAnsi="Arial" w:cs="Arial"/>
                          <w:b/>
                          <w:color w:val="244061" w:themeColor="accent1" w:themeShade="80"/>
                        </w:rPr>
                      </w:pPr>
                      <w:hyperlink r:id="rId38" w:history="1">
                        <w:r w:rsidR="00DB009B" w:rsidRPr="00DB009B">
                          <w:rPr>
                            <w:rFonts w:ascii="Arial" w:hAnsi="Arial" w:cs="Arial"/>
                            <w:b/>
                            <w:color w:val="244061" w:themeColor="accent1" w:themeShade="80"/>
                          </w:rPr>
                          <w:t>Social work for adults with complex needs</w:t>
                        </w:r>
                      </w:hyperlink>
                    </w:p>
                    <w:p w14:paraId="45F66912" w14:textId="22AD299D" w:rsidR="00DB009B" w:rsidRDefault="00DB009B" w:rsidP="00DB009B">
                      <w:pPr>
                        <w:pStyle w:val="ListParagraph"/>
                        <w:spacing w:after="240" w:line="276" w:lineRule="auto"/>
                        <w:rPr>
                          <w:rFonts w:ascii="Arial" w:hAnsi="Arial" w:cs="Arial"/>
                          <w:color w:val="0E0E0E"/>
                        </w:rPr>
                      </w:pPr>
                      <w:r w:rsidRPr="00433F20">
                        <w:rPr>
                          <w:rFonts w:ascii="Arial" w:hAnsi="Arial" w:cs="Arial"/>
                        </w:rPr>
                        <w:t xml:space="preserve">Consultation end date </w:t>
                      </w:r>
                      <w:r>
                        <w:rPr>
                          <w:rFonts w:ascii="Arial" w:hAnsi="Arial" w:cs="Arial"/>
                        </w:rPr>
                        <w:t>18 November</w:t>
                      </w:r>
                      <w:r w:rsidRPr="00433F20">
                        <w:rPr>
                          <w:rFonts w:ascii="Arial" w:hAnsi="Arial" w:cs="Arial"/>
                        </w:rPr>
                        <w:t xml:space="preserve"> 2019</w:t>
                      </w:r>
                      <w:r w:rsidRPr="00433F20">
                        <w:rPr>
                          <w:rFonts w:ascii="Arial" w:hAnsi="Arial" w:cs="Arial"/>
                          <w:color w:val="0E0E0E"/>
                        </w:rPr>
                        <w:t xml:space="preserve"> </w:t>
                      </w:r>
                    </w:p>
                    <w:p w14:paraId="0CE4F0CC" w14:textId="7A27AEDB" w:rsidR="00DB009B" w:rsidRDefault="00DB009B" w:rsidP="00DB009B">
                      <w:pPr>
                        <w:pStyle w:val="ListParagraph"/>
                        <w:spacing w:after="240" w:line="276" w:lineRule="auto"/>
                        <w:rPr>
                          <w:rFonts w:ascii="Arial" w:hAnsi="Arial" w:cs="Arial"/>
                          <w:b/>
                          <w:color w:val="244061" w:themeColor="accent1" w:themeShade="80"/>
                        </w:rPr>
                      </w:pPr>
                    </w:p>
                    <w:bookmarkStart w:id="9" w:name="_Hlk20212253"/>
                    <w:p w14:paraId="4AC0E036" w14:textId="77777777" w:rsidR="00DB009B" w:rsidRPr="00844078" w:rsidRDefault="00DB009B" w:rsidP="00DB009B">
                      <w:pPr>
                        <w:pStyle w:val="ListParagraph"/>
                        <w:numPr>
                          <w:ilvl w:val="0"/>
                          <w:numId w:val="5"/>
                        </w:numPr>
                        <w:spacing w:after="240" w:line="276" w:lineRule="auto"/>
                        <w:rPr>
                          <w:rFonts w:ascii="Arial" w:hAnsi="Arial" w:cs="Arial"/>
                          <w:b/>
                          <w:color w:val="244061" w:themeColor="accent1" w:themeShade="80"/>
                        </w:rPr>
                      </w:pPr>
                      <w:r w:rsidRPr="00844078">
                        <w:rPr>
                          <w:rFonts w:ascii="Arial" w:hAnsi="Arial" w:cs="Arial"/>
                          <w:b/>
                          <w:color w:val="244061" w:themeColor="accent1" w:themeShade="80"/>
                        </w:rPr>
                        <w:fldChar w:fldCharType="begin"/>
                      </w:r>
                      <w:r w:rsidRPr="00844078">
                        <w:rPr>
                          <w:rFonts w:ascii="Arial" w:hAnsi="Arial" w:cs="Arial"/>
                          <w:b/>
                          <w:color w:val="244061" w:themeColor="accent1" w:themeShade="80"/>
                        </w:rPr>
                        <w:instrText xml:space="preserve"> HYPERLINK "https://www.nice.org.uk/guidance/indevelopment/gid-ng10084/consultation/html-content" </w:instrText>
                      </w:r>
                      <w:r w:rsidRPr="00844078">
                        <w:rPr>
                          <w:rFonts w:ascii="Arial" w:hAnsi="Arial" w:cs="Arial"/>
                          <w:b/>
                          <w:color w:val="244061" w:themeColor="accent1" w:themeShade="80"/>
                        </w:rPr>
                        <w:fldChar w:fldCharType="separate"/>
                      </w:r>
                      <w:r w:rsidRPr="00844078">
                        <w:rPr>
                          <w:rFonts w:ascii="Arial" w:hAnsi="Arial" w:cs="Arial"/>
                          <w:b/>
                          <w:color w:val="244061" w:themeColor="accent1" w:themeShade="80"/>
                        </w:rPr>
                        <w:t>Joint replacement (primary): hip, knee and shoulder</w:t>
                      </w:r>
                      <w:r w:rsidRPr="00844078">
                        <w:rPr>
                          <w:rFonts w:ascii="Arial" w:hAnsi="Arial" w:cs="Arial"/>
                          <w:b/>
                          <w:color w:val="244061" w:themeColor="accent1" w:themeShade="80"/>
                        </w:rPr>
                        <w:fldChar w:fldCharType="end"/>
                      </w:r>
                      <w:r w:rsidRPr="00844078">
                        <w:rPr>
                          <w:rFonts w:ascii="Arial" w:hAnsi="Arial" w:cs="Arial"/>
                          <w:b/>
                          <w:color w:val="244061" w:themeColor="accent1" w:themeShade="80"/>
                        </w:rPr>
                        <w:t xml:space="preserve"> </w:t>
                      </w:r>
                    </w:p>
                    <w:p w14:paraId="5F6BEF1C" w14:textId="2E0F346C" w:rsidR="00DB009B" w:rsidRPr="00DB009B" w:rsidRDefault="00DB009B" w:rsidP="00DB009B">
                      <w:pPr>
                        <w:pStyle w:val="ListParagraph"/>
                        <w:spacing w:after="240" w:line="276" w:lineRule="auto"/>
                        <w:rPr>
                          <w:rFonts w:ascii="Arial" w:hAnsi="Arial" w:cs="Arial"/>
                          <w:color w:val="0E0E0E"/>
                        </w:rPr>
                      </w:pPr>
                      <w:r w:rsidRPr="00433F20">
                        <w:rPr>
                          <w:rFonts w:ascii="Arial" w:hAnsi="Arial" w:cs="Arial"/>
                        </w:rPr>
                        <w:t xml:space="preserve">Consultation end date </w:t>
                      </w:r>
                      <w:r>
                        <w:rPr>
                          <w:rFonts w:ascii="Arial" w:hAnsi="Arial" w:cs="Arial"/>
                        </w:rPr>
                        <w:t>26 November</w:t>
                      </w:r>
                      <w:r w:rsidRPr="00433F20">
                        <w:rPr>
                          <w:rFonts w:ascii="Arial" w:hAnsi="Arial" w:cs="Arial"/>
                        </w:rPr>
                        <w:t xml:space="preserve"> 2019</w:t>
                      </w:r>
                      <w:r w:rsidRPr="00433F20">
                        <w:rPr>
                          <w:rFonts w:ascii="Arial" w:hAnsi="Arial" w:cs="Arial"/>
                          <w:color w:val="0E0E0E"/>
                        </w:rPr>
                        <w:t xml:space="preserve"> </w:t>
                      </w:r>
                      <w:bookmarkEnd w:id="9"/>
                    </w:p>
                    <w:p w14:paraId="3E1361B8" w14:textId="77777777" w:rsidR="00014E45" w:rsidRPr="00433F20" w:rsidRDefault="00014E45" w:rsidP="00014E45">
                      <w:pPr>
                        <w:keepNext/>
                        <w:spacing w:after="120"/>
                        <w:outlineLvl w:val="0"/>
                        <w:rPr>
                          <w:rFonts w:ascii="Arial" w:hAnsi="Arial" w:cs="Arial"/>
                          <w:b/>
                          <w:bCs/>
                        </w:rPr>
                      </w:pPr>
                      <w:r w:rsidRPr="00433F20">
                        <w:rPr>
                          <w:rFonts w:ascii="Arial" w:hAnsi="Arial" w:cs="Arial"/>
                          <w:b/>
                          <w:bCs/>
                        </w:rPr>
                        <w:t>Quality Standard</w:t>
                      </w:r>
                    </w:p>
                    <w:p w14:paraId="61C4988C" w14:textId="77777777" w:rsidR="00844078" w:rsidRPr="00844078" w:rsidRDefault="003554CC" w:rsidP="00844078">
                      <w:pPr>
                        <w:pStyle w:val="ListParagraph"/>
                        <w:numPr>
                          <w:ilvl w:val="0"/>
                          <w:numId w:val="5"/>
                        </w:numPr>
                        <w:spacing w:after="240" w:line="276" w:lineRule="auto"/>
                        <w:rPr>
                          <w:rFonts w:ascii="Arial" w:hAnsi="Arial" w:cs="Arial"/>
                          <w:b/>
                          <w:color w:val="244061" w:themeColor="accent1" w:themeShade="80"/>
                        </w:rPr>
                      </w:pPr>
                      <w:hyperlink r:id="rId39" w:history="1">
                        <w:r w:rsidR="00844078" w:rsidRPr="00844078">
                          <w:rPr>
                            <w:rFonts w:ascii="Arial" w:hAnsi="Arial" w:cs="Arial"/>
                            <w:b/>
                            <w:color w:val="244061" w:themeColor="accent1" w:themeShade="80"/>
                          </w:rPr>
                          <w:t>Specialist neonatal respiratory care for babies born preterm</w:t>
                        </w:r>
                      </w:hyperlink>
                      <w:r w:rsidR="00844078" w:rsidRPr="00844078">
                        <w:rPr>
                          <w:rFonts w:ascii="Arial" w:hAnsi="Arial" w:cs="Arial"/>
                          <w:b/>
                          <w:color w:val="244061" w:themeColor="accent1" w:themeShade="80"/>
                        </w:rPr>
                        <w:t xml:space="preserve"> </w:t>
                      </w:r>
                    </w:p>
                    <w:p w14:paraId="5BAD014D" w14:textId="1C624E86" w:rsidR="00014E45" w:rsidRPr="006A4249" w:rsidRDefault="00014E45" w:rsidP="00014E45">
                      <w:pPr>
                        <w:pStyle w:val="ListParagraph"/>
                        <w:spacing w:after="240" w:line="276" w:lineRule="auto"/>
                        <w:rPr>
                          <w:rFonts w:ascii="Arial" w:hAnsi="Arial" w:cs="Arial"/>
                        </w:rPr>
                      </w:pPr>
                      <w:r w:rsidRPr="00433F20">
                        <w:rPr>
                          <w:rFonts w:ascii="Arial" w:hAnsi="Arial" w:cs="Arial"/>
                        </w:rPr>
                        <w:t xml:space="preserve">Consultation end date </w:t>
                      </w:r>
                      <w:r w:rsidR="00836967">
                        <w:rPr>
                          <w:rFonts w:ascii="Arial" w:hAnsi="Arial" w:cs="Arial"/>
                        </w:rPr>
                        <w:t>11 November</w:t>
                      </w:r>
                      <w:r w:rsidRPr="00433F20">
                        <w:rPr>
                          <w:rFonts w:ascii="Arial" w:hAnsi="Arial" w:cs="Arial"/>
                        </w:rPr>
                        <w:t xml:space="preserve"> 2019</w:t>
                      </w:r>
                    </w:p>
                    <w:p w14:paraId="089802CF" w14:textId="77777777" w:rsidR="00014E45" w:rsidRPr="00312A9F" w:rsidRDefault="00014E45" w:rsidP="00312A9F">
                      <w:pPr>
                        <w:pStyle w:val="ListParagraph"/>
                        <w:spacing w:after="240" w:line="276" w:lineRule="auto"/>
                        <w:rPr>
                          <w:rStyle w:val="Hyperlink"/>
                          <w:rFonts w:ascii="Arial" w:hAnsi="Arial" w:cs="Arial"/>
                          <w:b/>
                          <w:color w:val="244061" w:themeColor="accent1" w:themeShade="80"/>
                          <w:u w:val="none"/>
                        </w:rPr>
                      </w:pPr>
                    </w:p>
                    <w:p w14:paraId="788CFC5D" w14:textId="77777777" w:rsidR="00C44BEA" w:rsidRDefault="00C44BEA" w:rsidP="00C44BEA">
                      <w:pPr>
                        <w:pStyle w:val="Heading2"/>
                        <w:spacing w:after="0"/>
                        <w:rPr>
                          <w:i w:val="0"/>
                          <w:iCs w:val="0"/>
                          <w:sz w:val="28"/>
                          <w:szCs w:val="28"/>
                        </w:rPr>
                      </w:pPr>
                    </w:p>
                    <w:p w14:paraId="231EAE21" w14:textId="77777777" w:rsidR="00C44BEA" w:rsidRDefault="00C44BEA" w:rsidP="00F466A9">
                      <w:pPr>
                        <w:pStyle w:val="ListParagraph"/>
                        <w:spacing w:line="276" w:lineRule="auto"/>
                        <w:rPr>
                          <w:rStyle w:val="Hyperlink"/>
                          <w:rFonts w:ascii="Arial" w:hAnsi="Arial" w:cs="Arial"/>
                          <w:color w:val="000000" w:themeColor="text1"/>
                          <w:u w:val="none"/>
                        </w:rPr>
                      </w:pPr>
                    </w:p>
                    <w:p w14:paraId="0EB0E78D" w14:textId="77777777" w:rsidR="00A312B2" w:rsidRPr="00E3483F" w:rsidRDefault="00A312B2" w:rsidP="00CF67B8">
                      <w:pPr>
                        <w:pStyle w:val="ListParagraph"/>
                        <w:spacing w:line="276" w:lineRule="auto"/>
                        <w:ind w:left="814"/>
                        <w:rPr>
                          <w:rFonts w:ascii="Arial" w:hAnsi="Arial" w:cs="Arial"/>
                          <w:b/>
                          <w:color w:val="244061" w:themeColor="accent1" w:themeShade="80"/>
                        </w:rPr>
                      </w:pPr>
                    </w:p>
                  </w:txbxContent>
                </v:textbox>
                <w10:wrap anchorx="margin"/>
              </v:shape>
            </w:pict>
          </mc:Fallback>
        </mc:AlternateContent>
      </w:r>
    </w:p>
    <w:p w14:paraId="60DF1255" w14:textId="66B921BC" w:rsidR="00557DC9" w:rsidRPr="00240D81" w:rsidRDefault="00557DC9" w:rsidP="00240D81">
      <w:pPr>
        <w:pStyle w:val="Paragraphnonumbers"/>
        <w:spacing w:after="120"/>
      </w:pPr>
    </w:p>
    <w:p w14:paraId="119A9B4F" w14:textId="3C735525" w:rsidR="00BB7DB6" w:rsidRDefault="00BB7DB6" w:rsidP="00BB7DB6">
      <w:pPr>
        <w:rPr>
          <w:rFonts w:ascii="Arial" w:hAnsi="Arial" w:cs="Arial"/>
        </w:rPr>
      </w:pPr>
    </w:p>
    <w:p w14:paraId="7344EA2E" w14:textId="6DDBB589" w:rsidR="00D64B2B" w:rsidRPr="00C065C6" w:rsidRDefault="00D64B2B" w:rsidP="00BB7DB6">
      <w:pPr>
        <w:rPr>
          <w:rFonts w:ascii="Arial" w:hAnsi="Arial" w:cs="Arial"/>
        </w:rPr>
      </w:pPr>
    </w:p>
    <w:p w14:paraId="35D8E7AA" w14:textId="385A8A70" w:rsidR="006C406B" w:rsidRDefault="006C406B" w:rsidP="006C406B"/>
    <w:p w14:paraId="5D3C2F76" w14:textId="3C6C396D" w:rsidR="006C406B" w:rsidRPr="006C406B" w:rsidRDefault="006C406B" w:rsidP="00F52DCE">
      <w:pPr>
        <w:tabs>
          <w:tab w:val="left" w:pos="567"/>
        </w:tabs>
        <w:spacing w:after="120" w:line="276" w:lineRule="auto"/>
        <w:jc w:val="center"/>
      </w:pPr>
    </w:p>
    <w:p w14:paraId="68F59F60" w14:textId="1FCAE579" w:rsidR="006C406B" w:rsidRPr="006C406B" w:rsidRDefault="006C406B" w:rsidP="006C406B"/>
    <w:p w14:paraId="31F01A17" w14:textId="2D8A0A0E" w:rsidR="006C406B" w:rsidRPr="006C406B" w:rsidRDefault="006C406B" w:rsidP="006C406B"/>
    <w:p w14:paraId="6325B3A1" w14:textId="5978B096" w:rsidR="006C406B" w:rsidRPr="006C406B" w:rsidRDefault="006C406B" w:rsidP="006C406B"/>
    <w:p w14:paraId="38690812" w14:textId="140D5B01" w:rsidR="006C406B" w:rsidRPr="006C406B" w:rsidRDefault="006C406B" w:rsidP="006C406B"/>
    <w:p w14:paraId="3067798D" w14:textId="77777777" w:rsidR="006C406B" w:rsidRPr="006C406B" w:rsidRDefault="006C406B" w:rsidP="006C406B"/>
    <w:p w14:paraId="0CAED5FD" w14:textId="02C43551" w:rsidR="006C406B" w:rsidRPr="006C406B" w:rsidRDefault="006C406B" w:rsidP="006C406B"/>
    <w:p w14:paraId="2A54147E" w14:textId="77777777" w:rsidR="006C406B" w:rsidRPr="006C406B" w:rsidRDefault="006C406B" w:rsidP="006C406B"/>
    <w:p w14:paraId="76A2E77C" w14:textId="3DB15A94" w:rsidR="006C406B" w:rsidRPr="006C406B" w:rsidRDefault="006C406B" w:rsidP="006C406B"/>
    <w:p w14:paraId="62976559" w14:textId="7FE4A5D1" w:rsidR="006C406B" w:rsidRPr="006C406B" w:rsidRDefault="006C406B" w:rsidP="006C406B"/>
    <w:p w14:paraId="6517F759" w14:textId="77777777" w:rsidR="006C406B" w:rsidRPr="006C406B" w:rsidRDefault="006C406B" w:rsidP="006C406B"/>
    <w:p w14:paraId="63790060" w14:textId="77777777" w:rsidR="006C406B" w:rsidRPr="006C406B" w:rsidRDefault="006C406B" w:rsidP="006C406B"/>
    <w:p w14:paraId="3410440F" w14:textId="1D3264ED" w:rsidR="006C406B" w:rsidRPr="006C406B" w:rsidRDefault="006C406B" w:rsidP="006C406B"/>
    <w:p w14:paraId="6F0FBD7A" w14:textId="77777777" w:rsidR="006C406B" w:rsidRPr="006C406B" w:rsidRDefault="006C406B" w:rsidP="006C406B"/>
    <w:p w14:paraId="49E4DCD8" w14:textId="457A78DF" w:rsidR="006C406B" w:rsidRPr="006C406B" w:rsidRDefault="006C406B" w:rsidP="006C406B"/>
    <w:p w14:paraId="6BF9171E" w14:textId="77777777" w:rsidR="006C406B" w:rsidRPr="006C406B" w:rsidRDefault="006C406B" w:rsidP="006C406B"/>
    <w:p w14:paraId="4DF8D322" w14:textId="37F65E8F" w:rsidR="006C406B" w:rsidRPr="006C406B" w:rsidRDefault="006C406B" w:rsidP="006C406B"/>
    <w:p w14:paraId="5DC8954B" w14:textId="04FEDD0D" w:rsidR="006C406B" w:rsidRPr="006C406B" w:rsidRDefault="006C406B" w:rsidP="006C406B"/>
    <w:p w14:paraId="73144532" w14:textId="01D87D07" w:rsidR="006C406B" w:rsidRPr="006C406B" w:rsidRDefault="006C406B" w:rsidP="006C406B"/>
    <w:p w14:paraId="6BAF7F08" w14:textId="3379EE7E" w:rsidR="006C406B" w:rsidRPr="006C406B" w:rsidRDefault="006C406B" w:rsidP="006C406B"/>
    <w:p w14:paraId="46A93717" w14:textId="1AF7B647" w:rsidR="006C406B" w:rsidRPr="006C406B" w:rsidRDefault="006C406B" w:rsidP="006C406B"/>
    <w:p w14:paraId="64B33775" w14:textId="752614E7" w:rsidR="006C406B" w:rsidRPr="006C406B" w:rsidRDefault="006C406B" w:rsidP="006C406B"/>
    <w:p w14:paraId="23E52F99" w14:textId="34F958A7" w:rsidR="00810315" w:rsidRDefault="00810315" w:rsidP="00B76D1A"/>
    <w:p w14:paraId="2A5FD853" w14:textId="1E655542" w:rsidR="0070432B" w:rsidRDefault="0070432B" w:rsidP="00B76D1A"/>
    <w:p w14:paraId="5950F0D5" w14:textId="77777777" w:rsidR="009573E7" w:rsidRDefault="009573E7"/>
    <w:p w14:paraId="148F11C6" w14:textId="77777777" w:rsidR="009573E7" w:rsidRDefault="009573E7">
      <w:r>
        <w:br w:type="page"/>
      </w:r>
    </w:p>
    <w:p w14:paraId="7CFD3615" w14:textId="0922A365" w:rsidR="001D33B9" w:rsidRDefault="00281750" w:rsidP="00B76D1A">
      <w:r>
        <w:rPr>
          <w:noProof/>
        </w:rPr>
        <w:lastRenderedPageBreak/>
        <mc:AlternateContent>
          <mc:Choice Requires="wps">
            <w:drawing>
              <wp:anchor distT="0" distB="0" distL="114300" distR="114300" simplePos="0" relativeHeight="251713536" behindDoc="0" locked="0" layoutInCell="1" allowOverlap="1" wp14:anchorId="57B4E56D" wp14:editId="7AAE4CAA">
                <wp:simplePos x="0" y="0"/>
                <wp:positionH relativeFrom="margin">
                  <wp:posOffset>-457200</wp:posOffset>
                </wp:positionH>
                <wp:positionV relativeFrom="paragraph">
                  <wp:posOffset>19050</wp:posOffset>
                </wp:positionV>
                <wp:extent cx="6619875" cy="905827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6619875" cy="9058275"/>
                        </a:xfrm>
                        <a:prstGeom prst="rect">
                          <a:avLst/>
                        </a:prstGeom>
                        <a:solidFill>
                          <a:sysClr val="window" lastClr="FFFFFF">
                            <a:lumMod val="95000"/>
                          </a:sysClr>
                        </a:solidFill>
                        <a:ln w="6350">
                          <a:solidFill>
                            <a:prstClr val="black"/>
                          </a:solidFill>
                        </a:ln>
                        <a:effectLst/>
                      </wps:spPr>
                      <wps:txbx>
                        <w:txbxContent>
                          <w:p w14:paraId="763C30D6" w14:textId="77777777" w:rsidR="00014E45" w:rsidRPr="00291BDB" w:rsidRDefault="00014E45" w:rsidP="00014E45">
                            <w:pPr>
                              <w:pStyle w:val="Heading1"/>
                              <w:spacing w:before="120"/>
                            </w:pPr>
                            <w:r w:rsidRPr="00D95767">
                              <w:t xml:space="preserve">Newly Published Guidance </w:t>
                            </w:r>
                            <w:r w:rsidRPr="00291BDB">
                              <w:t>(click the links)</w:t>
                            </w:r>
                            <w:r w:rsidRPr="00D95767">
                              <w:t xml:space="preserve"> </w:t>
                            </w:r>
                          </w:p>
                          <w:p w14:paraId="7E2A67A4" w14:textId="77777777" w:rsidR="00014E45" w:rsidRDefault="00014E45" w:rsidP="00014E45">
                            <w:pPr>
                              <w:rPr>
                                <w:rFonts w:ascii="Arial" w:hAnsi="Arial" w:cs="Arial"/>
                                <w:color w:val="0000FF"/>
                                <w:u w:val="single"/>
                              </w:rPr>
                            </w:pPr>
                            <w:r w:rsidRPr="00D95767">
                              <w:rPr>
                                <w:rFonts w:ascii="Arial" w:hAnsi="Arial" w:cs="Arial"/>
                              </w:rPr>
                              <w:t xml:space="preserve">For the full list of last month’s guidance, please click </w:t>
                            </w:r>
                            <w:hyperlink r:id="rId40" w:history="1">
                              <w:r w:rsidRPr="00D95767">
                                <w:rPr>
                                  <w:rFonts w:ascii="Arial" w:hAnsi="Arial" w:cs="Arial"/>
                                  <w:color w:val="0000FF"/>
                                  <w:u w:val="single"/>
                                </w:rPr>
                                <w:t>here.</w:t>
                              </w:r>
                            </w:hyperlink>
                          </w:p>
                          <w:p w14:paraId="3BD6FFFB" w14:textId="77777777" w:rsidR="00014E45" w:rsidRDefault="00014E45" w:rsidP="00014E45">
                            <w:pPr>
                              <w:rPr>
                                <w:rFonts w:ascii="Arial" w:hAnsi="Arial" w:cs="Arial"/>
                                <w:color w:val="0000FF"/>
                                <w:u w:val="single"/>
                              </w:rPr>
                            </w:pPr>
                          </w:p>
                          <w:tbl>
                            <w:tblPr>
                              <w:tblW w:w="4647" w:type="pct"/>
                              <w:tblCellSpacing w:w="15" w:type="dxa"/>
                              <w:tblBorders>
                                <w:bottom w:val="single" w:sz="18" w:space="0" w:color="FE7801"/>
                              </w:tblBorders>
                              <w:tblCellMar>
                                <w:top w:w="15" w:type="dxa"/>
                                <w:left w:w="15" w:type="dxa"/>
                                <w:bottom w:w="15" w:type="dxa"/>
                                <w:right w:w="15" w:type="dxa"/>
                              </w:tblCellMar>
                              <w:tblLook w:val="04A0" w:firstRow="1" w:lastRow="0" w:firstColumn="1" w:lastColumn="0" w:noHBand="0" w:noVBand="1"/>
                            </w:tblPr>
                            <w:tblGrid>
                              <w:gridCol w:w="993"/>
                              <w:gridCol w:w="6071"/>
                              <w:gridCol w:w="2362"/>
                            </w:tblGrid>
                            <w:tr w:rsidR="00014E45" w:rsidRPr="00D95767" w14:paraId="65B68E29" w14:textId="77777777" w:rsidTr="00844078">
                              <w:trPr>
                                <w:trHeight w:val="245"/>
                                <w:tblHeader/>
                                <w:tblCellSpacing w:w="15" w:type="dxa"/>
                              </w:trPr>
                              <w:tc>
                                <w:tcPr>
                                  <w:tcW w:w="503" w:type="pct"/>
                                  <w:tcBorders>
                                    <w:top w:val="nil"/>
                                    <w:bottom w:val="single" w:sz="18" w:space="0" w:color="FE7801"/>
                                  </w:tcBorders>
                                  <w:tcMar>
                                    <w:top w:w="45" w:type="dxa"/>
                                    <w:left w:w="45" w:type="dxa"/>
                                    <w:bottom w:w="45" w:type="dxa"/>
                                    <w:right w:w="45" w:type="dxa"/>
                                  </w:tcMar>
                                  <w:vAlign w:val="center"/>
                                  <w:hideMark/>
                                </w:tcPr>
                                <w:p w14:paraId="42270E56" w14:textId="77777777" w:rsidR="00014E45" w:rsidRPr="00D95767" w:rsidRDefault="00014E45" w:rsidP="00014E45">
                                  <w:pPr>
                                    <w:rPr>
                                      <w:rFonts w:ascii="Arial" w:hAnsi="Arial" w:cs="Arial"/>
                                      <w:b/>
                                      <w:bCs/>
                                      <w:color w:val="4A4A4A"/>
                                    </w:rPr>
                                  </w:pPr>
                                  <w:r w:rsidRPr="00D95767">
                                    <w:rPr>
                                      <w:rFonts w:ascii="Arial" w:hAnsi="Arial" w:cs="Arial"/>
                                      <w:b/>
                                      <w:bCs/>
                                      <w:color w:val="4A4A4A"/>
                                    </w:rPr>
                                    <w:t>Ref</w:t>
                                  </w:r>
                                </w:p>
                              </w:tc>
                              <w:tc>
                                <w:tcPr>
                                  <w:tcW w:w="3204" w:type="pct"/>
                                  <w:tcBorders>
                                    <w:top w:val="nil"/>
                                    <w:bottom w:val="single" w:sz="18" w:space="0" w:color="FE7801"/>
                                  </w:tcBorders>
                                  <w:tcMar>
                                    <w:top w:w="45" w:type="dxa"/>
                                    <w:left w:w="45" w:type="dxa"/>
                                    <w:bottom w:w="45" w:type="dxa"/>
                                    <w:right w:w="45" w:type="dxa"/>
                                  </w:tcMar>
                                  <w:vAlign w:val="center"/>
                                  <w:hideMark/>
                                </w:tcPr>
                                <w:p w14:paraId="6F5DBE06" w14:textId="77777777" w:rsidR="00014E45" w:rsidRPr="00D95767" w:rsidRDefault="00014E45" w:rsidP="00014E45">
                                  <w:pPr>
                                    <w:rPr>
                                      <w:rFonts w:ascii="Arial" w:hAnsi="Arial" w:cs="Arial"/>
                                      <w:b/>
                                      <w:bCs/>
                                      <w:color w:val="4A4A4A"/>
                                    </w:rPr>
                                  </w:pPr>
                                  <w:r w:rsidRPr="00D95767">
                                    <w:rPr>
                                      <w:rFonts w:ascii="Arial" w:hAnsi="Arial" w:cs="Arial"/>
                                      <w:b/>
                                      <w:bCs/>
                                      <w:color w:val="4A4A4A"/>
                                    </w:rPr>
                                    <w:t>Title</w:t>
                                  </w:r>
                                </w:p>
                              </w:tc>
                              <w:tc>
                                <w:tcPr>
                                  <w:tcW w:w="1229" w:type="pct"/>
                                  <w:tcBorders>
                                    <w:top w:val="nil"/>
                                    <w:bottom w:val="single" w:sz="18" w:space="0" w:color="FE7801"/>
                                  </w:tcBorders>
                                  <w:tcMar>
                                    <w:top w:w="45" w:type="dxa"/>
                                    <w:left w:w="45" w:type="dxa"/>
                                    <w:bottom w:w="45" w:type="dxa"/>
                                    <w:right w:w="45" w:type="dxa"/>
                                  </w:tcMar>
                                  <w:vAlign w:val="center"/>
                                  <w:hideMark/>
                                </w:tcPr>
                                <w:p w14:paraId="7A4FE2A3" w14:textId="77777777" w:rsidR="00014E45" w:rsidRPr="00D95767" w:rsidRDefault="00014E45" w:rsidP="00014E45">
                                  <w:pPr>
                                    <w:rPr>
                                      <w:rFonts w:ascii="Arial" w:hAnsi="Arial" w:cs="Arial"/>
                                      <w:b/>
                                      <w:bCs/>
                                      <w:color w:val="4A4A4A"/>
                                    </w:rPr>
                                  </w:pPr>
                                  <w:r w:rsidRPr="00D95767">
                                    <w:rPr>
                                      <w:rFonts w:ascii="Arial" w:hAnsi="Arial" w:cs="Arial"/>
                                      <w:b/>
                                      <w:bCs/>
                                      <w:color w:val="4A4A4A"/>
                                    </w:rPr>
                                    <w:t>Type</w:t>
                                  </w:r>
                                </w:p>
                              </w:tc>
                            </w:tr>
                            <w:tr w:rsidR="00014E45" w14:paraId="1D8CF178" w14:textId="77777777" w:rsidTr="00844078">
                              <w:trPr>
                                <w:trHeight w:val="590"/>
                                <w:tblCellSpacing w:w="15" w:type="dxa"/>
                              </w:trPr>
                              <w:tc>
                                <w:tcPr>
                                  <w:tcW w:w="503" w:type="pct"/>
                                  <w:tcMar>
                                    <w:top w:w="45" w:type="dxa"/>
                                    <w:left w:w="45" w:type="dxa"/>
                                    <w:bottom w:w="45" w:type="dxa"/>
                                    <w:right w:w="45" w:type="dxa"/>
                                  </w:tcMar>
                                  <w:vAlign w:val="center"/>
                                </w:tcPr>
                                <w:p w14:paraId="277899FB" w14:textId="5C8579C8" w:rsidR="00014E45" w:rsidRDefault="00014E45" w:rsidP="00014E45">
                                  <w:pPr>
                                    <w:rPr>
                                      <w:rFonts w:ascii="Helvetica" w:hAnsi="Helvetica" w:cs="Helvetica"/>
                                      <w:color w:val="4A4A4A"/>
                                      <w:shd w:val="clear" w:color="auto" w:fill="FFFFFF"/>
                                    </w:rPr>
                                  </w:pPr>
                                  <w:r>
                                    <w:rPr>
                                      <w:rFonts w:ascii="Helvetica" w:hAnsi="Helvetica" w:cs="Helvetica"/>
                                      <w:color w:val="4A4A4A"/>
                                      <w:shd w:val="clear" w:color="auto" w:fill="FFFFFF"/>
                                    </w:rPr>
                                    <w:t>NG1</w:t>
                                  </w:r>
                                  <w:r w:rsidR="00844078">
                                    <w:rPr>
                                      <w:rFonts w:ascii="Helvetica" w:hAnsi="Helvetica" w:cs="Helvetica"/>
                                      <w:color w:val="4A4A4A"/>
                                      <w:shd w:val="clear" w:color="auto" w:fill="FFFFFF"/>
                                    </w:rPr>
                                    <w:t>40</w:t>
                                  </w:r>
                                </w:p>
                              </w:tc>
                              <w:tc>
                                <w:tcPr>
                                  <w:tcW w:w="3204" w:type="pct"/>
                                  <w:tcMar>
                                    <w:top w:w="45" w:type="dxa"/>
                                    <w:left w:w="45" w:type="dxa"/>
                                    <w:bottom w:w="45" w:type="dxa"/>
                                    <w:right w:w="45" w:type="dxa"/>
                                  </w:tcMar>
                                  <w:vAlign w:val="center"/>
                                </w:tcPr>
                                <w:p w14:paraId="58B7F8EA" w14:textId="439E5E2F" w:rsidR="00014E45" w:rsidRDefault="003554CC" w:rsidP="00014E45">
                                  <w:pPr>
                                    <w:rPr>
                                      <w:rStyle w:val="Hyperlink"/>
                                      <w:rFonts w:ascii="Arial" w:hAnsi="Arial" w:cs="Arial"/>
                                      <w:b/>
                                      <w:color w:val="244061" w:themeColor="accent1" w:themeShade="80"/>
                                      <w:u w:val="none"/>
                                    </w:rPr>
                                  </w:pPr>
                                  <w:hyperlink r:id="rId41" w:history="1">
                                    <w:r w:rsidR="00844078" w:rsidRPr="00844078">
                                      <w:rPr>
                                        <w:rStyle w:val="Hyperlink"/>
                                        <w:rFonts w:ascii="Arial" w:hAnsi="Arial" w:cs="Arial"/>
                                        <w:b/>
                                        <w:color w:val="244061" w:themeColor="accent1" w:themeShade="80"/>
                                        <w:u w:val="none"/>
                                      </w:rPr>
                                      <w:t>Abortion care</w:t>
                                    </w:r>
                                  </w:hyperlink>
                                </w:p>
                              </w:tc>
                              <w:tc>
                                <w:tcPr>
                                  <w:tcW w:w="1229" w:type="pct"/>
                                  <w:tcMar>
                                    <w:top w:w="45" w:type="dxa"/>
                                    <w:left w:w="45" w:type="dxa"/>
                                    <w:bottom w:w="45" w:type="dxa"/>
                                    <w:right w:w="45" w:type="dxa"/>
                                  </w:tcMar>
                                  <w:vAlign w:val="center"/>
                                </w:tcPr>
                                <w:p w14:paraId="24D514D5" w14:textId="77777777" w:rsidR="00014E45" w:rsidRDefault="00014E45" w:rsidP="00014E45">
                                  <w:pPr>
                                    <w:rPr>
                                      <w:rFonts w:ascii="Helvetica" w:hAnsi="Helvetica" w:cs="Helvetica"/>
                                      <w:color w:val="4A4A4A"/>
                                      <w:shd w:val="clear" w:color="auto" w:fill="FFFFFF"/>
                                    </w:rPr>
                                  </w:pPr>
                                  <w:r>
                                    <w:rPr>
                                      <w:rFonts w:ascii="Helvetica" w:hAnsi="Helvetica" w:cs="Helvetica"/>
                                      <w:color w:val="4A4A4A"/>
                                      <w:shd w:val="clear" w:color="auto" w:fill="FFFFFF"/>
                                    </w:rPr>
                                    <w:t>Guidelines</w:t>
                                  </w:r>
                                </w:p>
                              </w:tc>
                            </w:tr>
                            <w:tr w:rsidR="00014E45" w14:paraId="4D03AD72" w14:textId="77777777" w:rsidTr="00844078">
                              <w:trPr>
                                <w:trHeight w:val="590"/>
                                <w:tblCellSpacing w:w="15" w:type="dxa"/>
                              </w:trPr>
                              <w:tc>
                                <w:tcPr>
                                  <w:tcW w:w="503" w:type="pct"/>
                                  <w:tcMar>
                                    <w:top w:w="45" w:type="dxa"/>
                                    <w:left w:w="45" w:type="dxa"/>
                                    <w:bottom w:w="45" w:type="dxa"/>
                                    <w:right w:w="45" w:type="dxa"/>
                                  </w:tcMar>
                                  <w:vAlign w:val="center"/>
                                </w:tcPr>
                                <w:p w14:paraId="43184403" w14:textId="013230D3" w:rsidR="00014E45" w:rsidRDefault="00014E45" w:rsidP="00014E45">
                                  <w:pPr>
                                    <w:rPr>
                                      <w:rFonts w:ascii="Helvetica" w:hAnsi="Helvetica" w:cs="Helvetica"/>
                                      <w:color w:val="4A4A4A"/>
                                      <w:shd w:val="clear" w:color="auto" w:fill="FFFFFF"/>
                                    </w:rPr>
                                  </w:pPr>
                                  <w:r>
                                    <w:rPr>
                                      <w:rFonts w:ascii="Helvetica" w:hAnsi="Helvetica" w:cs="Helvetica"/>
                                      <w:color w:val="4A4A4A"/>
                                      <w:shd w:val="clear" w:color="auto" w:fill="FFFFFF"/>
                                    </w:rPr>
                                    <w:t>NG1</w:t>
                                  </w:r>
                                  <w:r w:rsidR="00844078">
                                    <w:rPr>
                                      <w:rFonts w:ascii="Helvetica" w:hAnsi="Helvetica" w:cs="Helvetica"/>
                                      <w:color w:val="4A4A4A"/>
                                      <w:shd w:val="clear" w:color="auto" w:fill="FFFFFF"/>
                                    </w:rPr>
                                    <w:t>41</w:t>
                                  </w:r>
                                </w:p>
                              </w:tc>
                              <w:tc>
                                <w:tcPr>
                                  <w:tcW w:w="3204" w:type="pct"/>
                                  <w:tcMar>
                                    <w:top w:w="45" w:type="dxa"/>
                                    <w:left w:w="45" w:type="dxa"/>
                                    <w:bottom w:w="45" w:type="dxa"/>
                                    <w:right w:w="45" w:type="dxa"/>
                                  </w:tcMar>
                                  <w:vAlign w:val="center"/>
                                </w:tcPr>
                                <w:p w14:paraId="14F60281" w14:textId="306B3931" w:rsidR="00014E45" w:rsidRPr="00A312B2" w:rsidRDefault="003554CC" w:rsidP="00014E45">
                                  <w:pPr>
                                    <w:rPr>
                                      <w:rStyle w:val="Hyperlink"/>
                                      <w:rFonts w:ascii="Arial" w:hAnsi="Arial" w:cs="Arial"/>
                                      <w:b/>
                                      <w:color w:val="244061" w:themeColor="accent1" w:themeShade="80"/>
                                      <w:u w:val="none"/>
                                    </w:rPr>
                                  </w:pPr>
                                  <w:hyperlink r:id="rId42" w:history="1">
                                    <w:r w:rsidR="00844078" w:rsidRPr="00844078">
                                      <w:rPr>
                                        <w:rStyle w:val="Hyperlink"/>
                                        <w:rFonts w:ascii="Arial" w:hAnsi="Arial" w:cs="Arial"/>
                                        <w:b/>
                                        <w:color w:val="244061" w:themeColor="accent1" w:themeShade="80"/>
                                        <w:u w:val="none"/>
                                      </w:rPr>
                                      <w:t>Cellulitis and erysipelas: antimicrobial prescribing</w:t>
                                    </w:r>
                                  </w:hyperlink>
                                </w:p>
                              </w:tc>
                              <w:tc>
                                <w:tcPr>
                                  <w:tcW w:w="1229" w:type="pct"/>
                                  <w:tcMar>
                                    <w:top w:w="45" w:type="dxa"/>
                                    <w:left w:w="45" w:type="dxa"/>
                                    <w:bottom w:w="45" w:type="dxa"/>
                                    <w:right w:w="45" w:type="dxa"/>
                                  </w:tcMar>
                                  <w:vAlign w:val="center"/>
                                </w:tcPr>
                                <w:p w14:paraId="3CCAD96B" w14:textId="77777777" w:rsidR="00014E45" w:rsidRDefault="00014E45" w:rsidP="00014E45">
                                  <w:pPr>
                                    <w:rPr>
                                      <w:rFonts w:ascii="Helvetica" w:hAnsi="Helvetica" w:cs="Helvetica"/>
                                      <w:color w:val="4A4A4A"/>
                                      <w:shd w:val="clear" w:color="auto" w:fill="FFFFFF"/>
                                    </w:rPr>
                                  </w:pPr>
                                  <w:r>
                                    <w:rPr>
                                      <w:rFonts w:ascii="Helvetica" w:hAnsi="Helvetica" w:cs="Helvetica"/>
                                      <w:color w:val="4A4A4A"/>
                                      <w:shd w:val="clear" w:color="auto" w:fill="FFFFFF"/>
                                    </w:rPr>
                                    <w:t>Guidelines</w:t>
                                  </w:r>
                                </w:p>
                              </w:tc>
                            </w:tr>
                            <w:tr w:rsidR="00F92AD7" w14:paraId="640E4BB7" w14:textId="77777777" w:rsidTr="00844078">
                              <w:trPr>
                                <w:trHeight w:val="590"/>
                                <w:tblCellSpacing w:w="15" w:type="dxa"/>
                              </w:trPr>
                              <w:tc>
                                <w:tcPr>
                                  <w:tcW w:w="503" w:type="pct"/>
                                  <w:tcMar>
                                    <w:top w:w="45" w:type="dxa"/>
                                    <w:left w:w="45" w:type="dxa"/>
                                    <w:bottom w:w="45" w:type="dxa"/>
                                    <w:right w:w="45" w:type="dxa"/>
                                  </w:tcMar>
                                  <w:vAlign w:val="center"/>
                                </w:tcPr>
                                <w:p w14:paraId="01342948" w14:textId="3034C924" w:rsidR="00F92AD7" w:rsidRDefault="00F92AD7" w:rsidP="00014E45">
                                  <w:pPr>
                                    <w:rPr>
                                      <w:rFonts w:ascii="Helvetica" w:hAnsi="Helvetica" w:cs="Helvetica"/>
                                      <w:color w:val="4A4A4A"/>
                                      <w:shd w:val="clear" w:color="auto" w:fill="FFFFFF"/>
                                    </w:rPr>
                                  </w:pPr>
                                  <w:r>
                                    <w:rPr>
                                      <w:rFonts w:ascii="Helvetica" w:hAnsi="Helvetica" w:cs="Helvetica"/>
                                      <w:color w:val="4A4A4A"/>
                                      <w:shd w:val="clear" w:color="auto" w:fill="FFFFFF"/>
                                    </w:rPr>
                                    <w:t>NG142</w:t>
                                  </w:r>
                                </w:p>
                              </w:tc>
                              <w:tc>
                                <w:tcPr>
                                  <w:tcW w:w="3204" w:type="pct"/>
                                  <w:tcMar>
                                    <w:top w:w="45" w:type="dxa"/>
                                    <w:left w:w="45" w:type="dxa"/>
                                    <w:bottom w:w="45" w:type="dxa"/>
                                    <w:right w:w="45" w:type="dxa"/>
                                  </w:tcMar>
                                  <w:vAlign w:val="center"/>
                                </w:tcPr>
                                <w:p w14:paraId="492061D8" w14:textId="6CC143FE" w:rsidR="00F92AD7" w:rsidRDefault="003554CC" w:rsidP="00014E45">
                                  <w:hyperlink r:id="rId43" w:history="1">
                                    <w:r w:rsidR="00F92AD7" w:rsidRPr="00F92AD7">
                                      <w:rPr>
                                        <w:rStyle w:val="Hyperlink"/>
                                        <w:rFonts w:ascii="Arial" w:hAnsi="Arial" w:cs="Arial"/>
                                        <w:b/>
                                        <w:color w:val="244061" w:themeColor="accent1" w:themeShade="80"/>
                                        <w:u w:val="none"/>
                                      </w:rPr>
                                      <w:t>End of life care for adults: service delivery</w:t>
                                    </w:r>
                                  </w:hyperlink>
                                </w:p>
                              </w:tc>
                              <w:tc>
                                <w:tcPr>
                                  <w:tcW w:w="1229" w:type="pct"/>
                                  <w:tcMar>
                                    <w:top w:w="45" w:type="dxa"/>
                                    <w:left w:w="45" w:type="dxa"/>
                                    <w:bottom w:w="45" w:type="dxa"/>
                                    <w:right w:w="45" w:type="dxa"/>
                                  </w:tcMar>
                                  <w:vAlign w:val="center"/>
                                </w:tcPr>
                                <w:p w14:paraId="7A5683E1" w14:textId="3FA8CEAA" w:rsidR="00F92AD7" w:rsidRDefault="00F92AD7" w:rsidP="00014E45">
                                  <w:pPr>
                                    <w:rPr>
                                      <w:rFonts w:ascii="Helvetica" w:hAnsi="Helvetica" w:cs="Helvetica"/>
                                      <w:color w:val="4A4A4A"/>
                                      <w:shd w:val="clear" w:color="auto" w:fill="FFFFFF"/>
                                    </w:rPr>
                                  </w:pPr>
                                  <w:r>
                                    <w:rPr>
                                      <w:rFonts w:ascii="Helvetica" w:hAnsi="Helvetica" w:cs="Helvetica"/>
                                      <w:color w:val="4A4A4A"/>
                                      <w:shd w:val="clear" w:color="auto" w:fill="FFFFFF"/>
                                    </w:rPr>
                                    <w:t>Guidelines</w:t>
                                  </w:r>
                                </w:p>
                              </w:tc>
                            </w:tr>
                          </w:tbl>
                          <w:p w14:paraId="5BC38117" w14:textId="77777777" w:rsidR="00014E45" w:rsidRDefault="00014E45" w:rsidP="00612CB8">
                            <w:pPr>
                              <w:keepNext/>
                              <w:spacing w:after="120"/>
                              <w:outlineLvl w:val="0"/>
                              <w:rPr>
                                <w:rFonts w:ascii="Arial" w:hAnsi="Arial" w:cs="Arial"/>
                                <w:b/>
                                <w:bCs/>
                                <w:kern w:val="32"/>
                                <w:sz w:val="28"/>
                                <w:szCs w:val="32"/>
                              </w:rPr>
                            </w:pPr>
                          </w:p>
                          <w:p w14:paraId="641CD300" w14:textId="5801E538" w:rsidR="00612CB8" w:rsidRDefault="00612CB8" w:rsidP="00612CB8">
                            <w:pPr>
                              <w:keepNext/>
                              <w:spacing w:after="120"/>
                              <w:outlineLvl w:val="0"/>
                              <w:rPr>
                                <w:rFonts w:ascii="Arial" w:hAnsi="Arial" w:cs="Arial"/>
                                <w:b/>
                                <w:bCs/>
                                <w:kern w:val="32"/>
                                <w:sz w:val="22"/>
                                <w:szCs w:val="22"/>
                              </w:rPr>
                            </w:pPr>
                            <w:r w:rsidRPr="00BF5612">
                              <w:rPr>
                                <w:rFonts w:ascii="Arial" w:hAnsi="Arial" w:cs="Arial"/>
                                <w:b/>
                                <w:bCs/>
                                <w:kern w:val="32"/>
                                <w:sz w:val="28"/>
                                <w:szCs w:val="32"/>
                              </w:rPr>
                              <w:t xml:space="preserve">News </w:t>
                            </w:r>
                            <w:r w:rsidRPr="00822AE1">
                              <w:rPr>
                                <w:rFonts w:ascii="Arial" w:hAnsi="Arial" w:cs="Arial"/>
                                <w:b/>
                                <w:bCs/>
                                <w:kern w:val="32"/>
                                <w:sz w:val="22"/>
                                <w:szCs w:val="22"/>
                              </w:rPr>
                              <w:t>(Click the header links)</w:t>
                            </w:r>
                          </w:p>
                          <w:p w14:paraId="567BD15E" w14:textId="1D1BC2D6" w:rsidR="00836967" w:rsidRPr="00836967" w:rsidRDefault="003554CC" w:rsidP="00836967">
                            <w:pPr>
                              <w:pStyle w:val="ListParagraph"/>
                              <w:numPr>
                                <w:ilvl w:val="0"/>
                                <w:numId w:val="4"/>
                              </w:numPr>
                              <w:spacing w:line="276" w:lineRule="auto"/>
                              <w:ind w:left="814"/>
                              <w:rPr>
                                <w:rFonts w:ascii="Arial" w:hAnsi="Arial" w:cs="Arial"/>
                                <w:b/>
                                <w:color w:val="244061" w:themeColor="accent1" w:themeShade="80"/>
                              </w:rPr>
                            </w:pPr>
                            <w:hyperlink r:id="rId44" w:history="1">
                              <w:r w:rsidR="00836967" w:rsidRPr="00836967">
                                <w:rPr>
                                  <w:rFonts w:ascii="Arial" w:hAnsi="Arial" w:cs="Arial"/>
                                  <w:b/>
                                  <w:color w:val="244061" w:themeColor="accent1" w:themeShade="80"/>
                                </w:rPr>
                                <w:t>Another treatment option for ovarian cancer approved for the Cancer Drugs Fund</w:t>
                              </w:r>
                            </w:hyperlink>
                          </w:p>
                          <w:p w14:paraId="7BE9B114" w14:textId="35174602" w:rsidR="00836967" w:rsidRPr="00836967" w:rsidRDefault="00836967" w:rsidP="00836967">
                            <w:pPr>
                              <w:pStyle w:val="ListParagraph"/>
                              <w:spacing w:line="276" w:lineRule="auto"/>
                              <w:ind w:left="814"/>
                              <w:rPr>
                                <w:rFonts w:ascii="Arial" w:hAnsi="Arial" w:cs="Arial"/>
                              </w:rPr>
                            </w:pPr>
                            <w:r w:rsidRPr="00836967">
                              <w:rPr>
                                <w:rFonts w:ascii="Arial" w:hAnsi="Arial" w:cs="Arial"/>
                              </w:rPr>
                              <w:t>An ovarian cancer treatment, designed to help maintain the effects of chemotherapy, has been approved by NICE for use in the Cancer Drugs Fund (CDF).</w:t>
                            </w:r>
                          </w:p>
                          <w:p w14:paraId="2D485381" w14:textId="77777777" w:rsidR="00836967" w:rsidRPr="00DF31F0" w:rsidRDefault="00836967" w:rsidP="00612CB8">
                            <w:pPr>
                              <w:pStyle w:val="ListParagraph"/>
                              <w:spacing w:line="276" w:lineRule="auto"/>
                              <w:ind w:left="814"/>
                              <w:rPr>
                                <w:rFonts w:ascii="Arial" w:hAnsi="Arial" w:cs="Arial"/>
                                <w:color w:val="0E0E0E"/>
                              </w:rPr>
                            </w:pPr>
                          </w:p>
                          <w:p w14:paraId="348ECC14" w14:textId="4FF690D1" w:rsidR="00836967" w:rsidRPr="00836967" w:rsidRDefault="003554CC" w:rsidP="00836967">
                            <w:pPr>
                              <w:pStyle w:val="ListParagraph"/>
                              <w:numPr>
                                <w:ilvl w:val="0"/>
                                <w:numId w:val="4"/>
                              </w:numPr>
                              <w:spacing w:line="276" w:lineRule="auto"/>
                              <w:ind w:left="814"/>
                              <w:rPr>
                                <w:rFonts w:ascii="Arial" w:hAnsi="Arial" w:cs="Arial"/>
                                <w:b/>
                                <w:color w:val="244061" w:themeColor="accent1" w:themeShade="80"/>
                              </w:rPr>
                            </w:pPr>
                            <w:hyperlink r:id="rId45" w:history="1">
                              <w:r w:rsidR="00836967" w:rsidRPr="00836967">
                                <w:rPr>
                                  <w:rFonts w:ascii="Arial" w:hAnsi="Arial" w:cs="Arial"/>
                                  <w:b/>
                                  <w:color w:val="244061" w:themeColor="accent1" w:themeShade="80"/>
                                </w:rPr>
                                <w:t>NICE looks to company to ensure a new treatment for advanced breast cancer with significant unmet need is cost-effective</w:t>
                              </w:r>
                            </w:hyperlink>
                          </w:p>
                          <w:p w14:paraId="6DA0EC52" w14:textId="4FD80BAD" w:rsidR="00FB3AEB" w:rsidRDefault="00836967" w:rsidP="00FB3AEB">
                            <w:pPr>
                              <w:pStyle w:val="ListParagraph"/>
                              <w:spacing w:line="276" w:lineRule="auto"/>
                              <w:ind w:left="814"/>
                              <w:rPr>
                                <w:rFonts w:ascii="Arial" w:hAnsi="Arial" w:cs="Arial"/>
                              </w:rPr>
                            </w:pPr>
                            <w:r w:rsidRPr="00836967">
                              <w:rPr>
                                <w:rFonts w:ascii="Arial" w:hAnsi="Arial" w:cs="Arial"/>
                              </w:rPr>
                              <w:t xml:space="preserve">Draft guidance published today (3 October 2019) by NICE does not recommend </w:t>
                            </w:r>
                            <w:proofErr w:type="spellStart"/>
                            <w:r w:rsidRPr="00836967">
                              <w:rPr>
                                <w:rFonts w:ascii="Arial" w:hAnsi="Arial" w:cs="Arial"/>
                              </w:rPr>
                              <w:t>atezolizumab</w:t>
                            </w:r>
                            <w:proofErr w:type="spellEnd"/>
                            <w:r w:rsidRPr="00836967">
                              <w:rPr>
                                <w:rFonts w:ascii="Arial" w:hAnsi="Arial" w:cs="Arial"/>
                              </w:rPr>
                              <w:t xml:space="preserve"> (also called </w:t>
                            </w:r>
                            <w:proofErr w:type="spellStart"/>
                            <w:r w:rsidRPr="00836967">
                              <w:rPr>
                                <w:rFonts w:ascii="Arial" w:hAnsi="Arial" w:cs="Arial"/>
                              </w:rPr>
                              <w:t>Tecentriq</w:t>
                            </w:r>
                            <w:proofErr w:type="spellEnd"/>
                            <w:r w:rsidRPr="00836967">
                              <w:rPr>
                                <w:rFonts w:ascii="Arial" w:hAnsi="Arial" w:cs="Arial"/>
                              </w:rPr>
                              <w:t xml:space="preserve"> and made by Roche) for treating people with a type of breast cancer called triple A breast cancer that has spread to other parts of the body and who can’t have surgery to remove it.</w:t>
                            </w:r>
                          </w:p>
                          <w:p w14:paraId="2E44C085" w14:textId="03F5F26D" w:rsidR="00FB3AEB" w:rsidRPr="00FB3AEB" w:rsidRDefault="00FB3AEB" w:rsidP="00FB3AEB">
                            <w:pPr>
                              <w:pStyle w:val="ListParagraph"/>
                              <w:spacing w:line="276" w:lineRule="auto"/>
                              <w:ind w:left="814"/>
                              <w:rPr>
                                <w:rFonts w:ascii="Arial" w:hAnsi="Arial" w:cs="Arial"/>
                              </w:rPr>
                            </w:pPr>
                            <w:r>
                              <w:rPr>
                                <w:rFonts w:ascii="Arial" w:hAnsi="Arial" w:cs="Arial"/>
                              </w:rPr>
                              <w:t>------------------------------------------------------------------------------------------------------------------</w:t>
                            </w:r>
                          </w:p>
                          <w:p w14:paraId="57A994C4" w14:textId="0EC05976" w:rsidR="00FB3AEB" w:rsidRDefault="00FB3AEB" w:rsidP="00612CB8">
                            <w:pPr>
                              <w:pStyle w:val="ListParagraph"/>
                              <w:spacing w:line="276" w:lineRule="auto"/>
                              <w:ind w:left="814"/>
                              <w:rPr>
                                <w:rFonts w:ascii="Arial" w:hAnsi="Arial" w:cs="Arial"/>
                              </w:rPr>
                            </w:pPr>
                          </w:p>
                          <w:p w14:paraId="0434B16D" w14:textId="77777777" w:rsidR="00FB3AEB" w:rsidRDefault="00FB3AEB" w:rsidP="00612CB8">
                            <w:pPr>
                              <w:pStyle w:val="ListParagraph"/>
                              <w:spacing w:line="276" w:lineRule="auto"/>
                              <w:ind w:left="814"/>
                              <w:rPr>
                                <w:rFonts w:ascii="Arial" w:hAnsi="Arial" w:cs="Arial"/>
                              </w:rPr>
                            </w:pPr>
                          </w:p>
                          <w:p w14:paraId="1B9754F4" w14:textId="1CFDE9FB" w:rsidR="00836967" w:rsidRPr="00DF31F0" w:rsidRDefault="00FB3AEB" w:rsidP="00612CB8">
                            <w:pPr>
                              <w:pStyle w:val="ListParagraph"/>
                              <w:spacing w:line="276" w:lineRule="auto"/>
                              <w:ind w:left="814"/>
                              <w:rPr>
                                <w:rFonts w:ascii="Arial" w:hAnsi="Arial" w:cs="Arial"/>
                                <w:b/>
                                <w:color w:val="244061" w:themeColor="accent1" w:themeShade="80"/>
                              </w:rPr>
                            </w:pPr>
                            <w:r>
                              <w:rPr>
                                <w:rFonts w:ascii="Lato" w:hAnsi="Lato"/>
                                <w:noProof/>
                                <w:color w:val="005EA5"/>
                              </w:rPr>
                              <w:drawing>
                                <wp:inline distT="0" distB="0" distL="0" distR="0" wp14:anchorId="5405F775" wp14:editId="03F322F7">
                                  <wp:extent cx="5340668" cy="942975"/>
                                  <wp:effectExtent l="0" t="0" r="0" b="0"/>
                                  <wp:docPr id="3" name="Picture 3" descr="https://www.nice.org.uk/Media/Default/images/homepagecarousel/public-board-meeting-v2.png">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ice.org.uk/Media/Default/images/homepagecarousel/public-board-meeting-v2.png">
                                            <a:hlinkClick r:id="rId46"/>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411920" cy="955556"/>
                                          </a:xfrm>
                                          <a:prstGeom prst="rect">
                                            <a:avLst/>
                                          </a:prstGeom>
                                          <a:noFill/>
                                          <a:ln>
                                            <a:noFill/>
                                          </a:ln>
                                        </pic:spPr>
                                      </pic:pic>
                                    </a:graphicData>
                                  </a:graphic>
                                </wp:inline>
                              </w:drawing>
                            </w:r>
                          </w:p>
                          <w:p w14:paraId="0981CB9C" w14:textId="77777777" w:rsidR="00FB3AEB" w:rsidRDefault="00FB3AEB" w:rsidP="00FB3AEB">
                            <w:pPr>
                              <w:spacing w:after="240" w:line="276" w:lineRule="auto"/>
                              <w:rPr>
                                <w:rFonts w:ascii="Arial" w:hAnsi="Arial" w:cs="Arial"/>
                                <w:b/>
                                <w:color w:val="244061" w:themeColor="accent1" w:themeShade="80"/>
                                <w:sz w:val="28"/>
                                <w:szCs w:val="28"/>
                              </w:rPr>
                            </w:pPr>
                          </w:p>
                          <w:p w14:paraId="6BCA3854" w14:textId="748766DB" w:rsidR="00FB3AEB" w:rsidRDefault="00FB3AEB" w:rsidP="00FB3AEB">
                            <w:pPr>
                              <w:spacing w:after="240" w:line="276" w:lineRule="auto"/>
                              <w:jc w:val="center"/>
                              <w:rPr>
                                <w:rFonts w:ascii="Lato" w:hAnsi="Lato"/>
                                <w:color w:val="0E0E0E"/>
                                <w:sz w:val="28"/>
                                <w:szCs w:val="28"/>
                              </w:rPr>
                            </w:pPr>
                            <w:r w:rsidRPr="007164D2">
                              <w:rPr>
                                <w:rFonts w:ascii="Arial" w:hAnsi="Arial" w:cs="Arial"/>
                                <w:b/>
                                <w:color w:val="244061" w:themeColor="accent1" w:themeShade="80"/>
                                <w:sz w:val="28"/>
                                <w:szCs w:val="28"/>
                              </w:rPr>
                              <w:t>Nice Public Board meetings</w:t>
                            </w:r>
                          </w:p>
                          <w:p w14:paraId="47DFEB45" w14:textId="44D1E421" w:rsidR="00FB3AEB" w:rsidRPr="007164D2" w:rsidRDefault="00FB3AEB" w:rsidP="00FB3AEB">
                            <w:pPr>
                              <w:spacing w:after="240" w:line="276" w:lineRule="auto"/>
                              <w:rPr>
                                <w:rFonts w:ascii="Lato" w:hAnsi="Lato"/>
                                <w:color w:val="0E0E0E"/>
                                <w:sz w:val="28"/>
                                <w:szCs w:val="28"/>
                              </w:rPr>
                            </w:pPr>
                            <w:r>
                              <w:rPr>
                                <w:rFonts w:ascii="Arial" w:hAnsi="Arial" w:cs="Arial"/>
                                <w:color w:val="0E0E0E"/>
                                <w:sz w:val="22"/>
                                <w:szCs w:val="22"/>
                              </w:rPr>
                              <w:t xml:space="preserve">NICE </w:t>
                            </w:r>
                            <w:r w:rsidR="003554CC">
                              <w:rPr>
                                <w:rFonts w:ascii="Arial" w:hAnsi="Arial" w:cs="Arial"/>
                                <w:color w:val="0E0E0E"/>
                                <w:sz w:val="22"/>
                                <w:szCs w:val="22"/>
                              </w:rPr>
                              <w:t>board meetings take place every 2 months</w:t>
                            </w:r>
                            <w:r>
                              <w:rPr>
                                <w:rFonts w:ascii="Arial" w:hAnsi="Arial" w:cs="Arial"/>
                                <w:color w:val="0E0E0E"/>
                                <w:sz w:val="22"/>
                                <w:szCs w:val="22"/>
                              </w:rPr>
                              <w:t xml:space="preserve">, all are open to the public and held in different locations across the country. </w:t>
                            </w:r>
                          </w:p>
                          <w:p w14:paraId="7451A089" w14:textId="2F458540" w:rsidR="00FB3AEB" w:rsidRPr="00690BEF" w:rsidRDefault="00FB3AEB" w:rsidP="00FB3AEB">
                            <w:pPr>
                              <w:numPr>
                                <w:ilvl w:val="0"/>
                                <w:numId w:val="14"/>
                              </w:numPr>
                              <w:spacing w:before="100" w:beforeAutospacing="1" w:after="100" w:afterAutospacing="1" w:line="360" w:lineRule="atLeast"/>
                              <w:ind w:left="360"/>
                              <w:rPr>
                                <w:rFonts w:ascii="Lato" w:hAnsi="Lato"/>
                                <w:color w:val="0E0E0E"/>
                              </w:rPr>
                            </w:pPr>
                            <w:r w:rsidRPr="00BF4D68">
                              <w:rPr>
                                <w:rFonts w:ascii="Arial" w:hAnsi="Arial" w:cs="Arial"/>
                                <w:color w:val="0E0E0E"/>
                                <w:sz w:val="22"/>
                                <w:szCs w:val="22"/>
                              </w:rPr>
                              <w:t xml:space="preserve">The next board meeting is on </w:t>
                            </w:r>
                            <w:hyperlink r:id="rId48" w:history="1">
                              <w:r w:rsidRPr="00FB3AEB">
                                <w:rPr>
                                  <w:rStyle w:val="Hyperlink"/>
                                  <w:rFonts w:ascii="Arial" w:hAnsi="Arial" w:cs="Arial"/>
                                  <w:b/>
                                  <w:bCs/>
                                  <w:sz w:val="22"/>
                                  <w:szCs w:val="22"/>
                                </w:rPr>
                                <w:t xml:space="preserve">Wednesday </w:t>
                              </w:r>
                              <w:r w:rsidRPr="00FB3AEB">
                                <w:rPr>
                                  <w:rStyle w:val="Hyperlink"/>
                                  <w:rFonts w:ascii="Arial" w:hAnsi="Arial" w:cs="Arial"/>
                                  <w:b/>
                                  <w:bCs/>
                                  <w:sz w:val="22"/>
                                  <w:szCs w:val="22"/>
                                </w:rPr>
                                <w:t>20 November</w:t>
                              </w:r>
                              <w:r w:rsidRPr="00FB3AEB">
                                <w:rPr>
                                  <w:rStyle w:val="Hyperlink"/>
                                  <w:rFonts w:ascii="Arial" w:hAnsi="Arial" w:cs="Arial"/>
                                  <w:b/>
                                  <w:bCs/>
                                  <w:sz w:val="22"/>
                                  <w:szCs w:val="22"/>
                                </w:rPr>
                                <w:t xml:space="preserve"> 2019,</w:t>
                              </w:r>
                            </w:hyperlink>
                            <w:r w:rsidRPr="00BF4D68">
                              <w:rPr>
                                <w:rFonts w:ascii="Arial" w:hAnsi="Arial" w:cs="Arial"/>
                                <w:color w:val="0E0E0E"/>
                                <w:sz w:val="22"/>
                                <w:szCs w:val="22"/>
                              </w:rPr>
                              <w:t xml:space="preserve"> </w:t>
                            </w:r>
                            <w:r w:rsidRPr="00FB3AEB">
                              <w:rPr>
                                <w:rFonts w:ascii="Arial" w:hAnsi="Arial" w:cs="Arial"/>
                                <w:color w:val="0E0E0E"/>
                                <w:sz w:val="22"/>
                                <w:szCs w:val="22"/>
                              </w:rPr>
                              <w:t>Great Ormond St Hospital, Great Ormond St, London WC1N 3JH</w:t>
                            </w:r>
                          </w:p>
                          <w:p w14:paraId="25BAC1AB" w14:textId="2B6A1595" w:rsidR="00014E45" w:rsidRPr="00FB3AEB" w:rsidRDefault="003554CC" w:rsidP="003554CC">
                            <w:pPr>
                              <w:spacing w:after="240" w:line="276" w:lineRule="auto"/>
                              <w:jc w:val="center"/>
                              <w:rPr>
                                <w:rFonts w:ascii="Arial" w:hAnsi="Arial" w:cs="Arial"/>
                                <w:b/>
                                <w:color w:val="244061" w:themeColor="accent1" w:themeShade="80"/>
                                <w:sz w:val="28"/>
                                <w:szCs w:val="28"/>
                              </w:rPr>
                            </w:pPr>
                            <w:hyperlink r:id="rId49" w:history="1">
                              <w:r w:rsidR="00FB3AEB" w:rsidRPr="003554CC">
                                <w:rPr>
                                  <w:rFonts w:ascii="Arial" w:hAnsi="Arial" w:cs="Arial"/>
                                  <w:b/>
                                  <w:color w:val="244061" w:themeColor="accent1" w:themeShade="80"/>
                                  <w:sz w:val="28"/>
                                  <w:szCs w:val="28"/>
                                </w:rPr>
                                <w:t xml:space="preserve">Click here to </w:t>
                              </w:r>
                              <w:r w:rsidRPr="003554CC">
                                <w:rPr>
                                  <w:rFonts w:ascii="Arial" w:hAnsi="Arial" w:cs="Arial"/>
                                  <w:b/>
                                  <w:color w:val="244061" w:themeColor="accent1" w:themeShade="80"/>
                                  <w:sz w:val="28"/>
                                  <w:szCs w:val="28"/>
                                </w:rPr>
                                <w:t>register</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B4E56D" id="Text Box 8" o:spid="_x0000_s1027" type="#_x0000_t202" style="position:absolute;margin-left:-36pt;margin-top:1.5pt;width:521.25pt;height:713.2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" fillcolor="#f2f2f2" strokeweight=".5pt">
                <v:textbox>
                  <w:txbxContent>
                    <w:p w14:paraId="763C30D6" w14:textId="77777777" w:rsidR="00014E45" w:rsidRPr="00291BDB" w:rsidRDefault="00014E45" w:rsidP="00014E45">
                      <w:pPr>
                        <w:pStyle w:val="Heading1"/>
                        <w:spacing w:before="120"/>
                      </w:pPr>
                      <w:r w:rsidRPr="00D95767">
                        <w:t xml:space="preserve">Newly Published Guidance </w:t>
                      </w:r>
                      <w:r w:rsidRPr="00291BDB">
                        <w:t>(click the links)</w:t>
                      </w:r>
                      <w:r w:rsidRPr="00D95767">
                        <w:t xml:space="preserve"> </w:t>
                      </w:r>
                    </w:p>
                    <w:p w14:paraId="7E2A67A4" w14:textId="77777777" w:rsidR="00014E45" w:rsidRDefault="00014E45" w:rsidP="00014E45">
                      <w:pPr>
                        <w:rPr>
                          <w:rFonts w:ascii="Arial" w:hAnsi="Arial" w:cs="Arial"/>
                          <w:color w:val="0000FF"/>
                          <w:u w:val="single"/>
                        </w:rPr>
                      </w:pPr>
                      <w:r w:rsidRPr="00D95767">
                        <w:rPr>
                          <w:rFonts w:ascii="Arial" w:hAnsi="Arial" w:cs="Arial"/>
                        </w:rPr>
                        <w:t xml:space="preserve">For the full list of last month’s guidance, please click </w:t>
                      </w:r>
                      <w:hyperlink r:id="rId50" w:history="1">
                        <w:r w:rsidRPr="00D95767">
                          <w:rPr>
                            <w:rFonts w:ascii="Arial" w:hAnsi="Arial" w:cs="Arial"/>
                            <w:color w:val="0000FF"/>
                            <w:u w:val="single"/>
                          </w:rPr>
                          <w:t>here.</w:t>
                        </w:r>
                      </w:hyperlink>
                    </w:p>
                    <w:p w14:paraId="3BD6FFFB" w14:textId="77777777" w:rsidR="00014E45" w:rsidRDefault="00014E45" w:rsidP="00014E45">
                      <w:pPr>
                        <w:rPr>
                          <w:rFonts w:ascii="Arial" w:hAnsi="Arial" w:cs="Arial"/>
                          <w:color w:val="0000FF"/>
                          <w:u w:val="single"/>
                        </w:rPr>
                      </w:pPr>
                    </w:p>
                    <w:tbl>
                      <w:tblPr>
                        <w:tblW w:w="4647" w:type="pct"/>
                        <w:tblCellSpacing w:w="15" w:type="dxa"/>
                        <w:tblBorders>
                          <w:bottom w:val="single" w:sz="18" w:space="0" w:color="FE7801"/>
                        </w:tblBorders>
                        <w:tblCellMar>
                          <w:top w:w="15" w:type="dxa"/>
                          <w:left w:w="15" w:type="dxa"/>
                          <w:bottom w:w="15" w:type="dxa"/>
                          <w:right w:w="15" w:type="dxa"/>
                        </w:tblCellMar>
                        <w:tblLook w:val="04A0" w:firstRow="1" w:lastRow="0" w:firstColumn="1" w:lastColumn="0" w:noHBand="0" w:noVBand="1"/>
                      </w:tblPr>
                      <w:tblGrid>
                        <w:gridCol w:w="993"/>
                        <w:gridCol w:w="6071"/>
                        <w:gridCol w:w="2362"/>
                      </w:tblGrid>
                      <w:tr w:rsidR="00014E45" w:rsidRPr="00D95767" w14:paraId="65B68E29" w14:textId="77777777" w:rsidTr="00844078">
                        <w:trPr>
                          <w:trHeight w:val="245"/>
                          <w:tblHeader/>
                          <w:tblCellSpacing w:w="15" w:type="dxa"/>
                        </w:trPr>
                        <w:tc>
                          <w:tcPr>
                            <w:tcW w:w="503" w:type="pct"/>
                            <w:tcBorders>
                              <w:top w:val="nil"/>
                              <w:bottom w:val="single" w:sz="18" w:space="0" w:color="FE7801"/>
                            </w:tcBorders>
                            <w:tcMar>
                              <w:top w:w="45" w:type="dxa"/>
                              <w:left w:w="45" w:type="dxa"/>
                              <w:bottom w:w="45" w:type="dxa"/>
                              <w:right w:w="45" w:type="dxa"/>
                            </w:tcMar>
                            <w:vAlign w:val="center"/>
                            <w:hideMark/>
                          </w:tcPr>
                          <w:p w14:paraId="42270E56" w14:textId="77777777" w:rsidR="00014E45" w:rsidRPr="00D95767" w:rsidRDefault="00014E45" w:rsidP="00014E45">
                            <w:pPr>
                              <w:rPr>
                                <w:rFonts w:ascii="Arial" w:hAnsi="Arial" w:cs="Arial"/>
                                <w:b/>
                                <w:bCs/>
                                <w:color w:val="4A4A4A"/>
                              </w:rPr>
                            </w:pPr>
                            <w:r w:rsidRPr="00D95767">
                              <w:rPr>
                                <w:rFonts w:ascii="Arial" w:hAnsi="Arial" w:cs="Arial"/>
                                <w:b/>
                                <w:bCs/>
                                <w:color w:val="4A4A4A"/>
                              </w:rPr>
                              <w:t>Ref</w:t>
                            </w:r>
                          </w:p>
                        </w:tc>
                        <w:tc>
                          <w:tcPr>
                            <w:tcW w:w="3204" w:type="pct"/>
                            <w:tcBorders>
                              <w:top w:val="nil"/>
                              <w:bottom w:val="single" w:sz="18" w:space="0" w:color="FE7801"/>
                            </w:tcBorders>
                            <w:tcMar>
                              <w:top w:w="45" w:type="dxa"/>
                              <w:left w:w="45" w:type="dxa"/>
                              <w:bottom w:w="45" w:type="dxa"/>
                              <w:right w:w="45" w:type="dxa"/>
                            </w:tcMar>
                            <w:vAlign w:val="center"/>
                            <w:hideMark/>
                          </w:tcPr>
                          <w:p w14:paraId="6F5DBE06" w14:textId="77777777" w:rsidR="00014E45" w:rsidRPr="00D95767" w:rsidRDefault="00014E45" w:rsidP="00014E45">
                            <w:pPr>
                              <w:rPr>
                                <w:rFonts w:ascii="Arial" w:hAnsi="Arial" w:cs="Arial"/>
                                <w:b/>
                                <w:bCs/>
                                <w:color w:val="4A4A4A"/>
                              </w:rPr>
                            </w:pPr>
                            <w:r w:rsidRPr="00D95767">
                              <w:rPr>
                                <w:rFonts w:ascii="Arial" w:hAnsi="Arial" w:cs="Arial"/>
                                <w:b/>
                                <w:bCs/>
                                <w:color w:val="4A4A4A"/>
                              </w:rPr>
                              <w:t>Title</w:t>
                            </w:r>
                          </w:p>
                        </w:tc>
                        <w:tc>
                          <w:tcPr>
                            <w:tcW w:w="1229" w:type="pct"/>
                            <w:tcBorders>
                              <w:top w:val="nil"/>
                              <w:bottom w:val="single" w:sz="18" w:space="0" w:color="FE7801"/>
                            </w:tcBorders>
                            <w:tcMar>
                              <w:top w:w="45" w:type="dxa"/>
                              <w:left w:w="45" w:type="dxa"/>
                              <w:bottom w:w="45" w:type="dxa"/>
                              <w:right w:w="45" w:type="dxa"/>
                            </w:tcMar>
                            <w:vAlign w:val="center"/>
                            <w:hideMark/>
                          </w:tcPr>
                          <w:p w14:paraId="7A4FE2A3" w14:textId="77777777" w:rsidR="00014E45" w:rsidRPr="00D95767" w:rsidRDefault="00014E45" w:rsidP="00014E45">
                            <w:pPr>
                              <w:rPr>
                                <w:rFonts w:ascii="Arial" w:hAnsi="Arial" w:cs="Arial"/>
                                <w:b/>
                                <w:bCs/>
                                <w:color w:val="4A4A4A"/>
                              </w:rPr>
                            </w:pPr>
                            <w:r w:rsidRPr="00D95767">
                              <w:rPr>
                                <w:rFonts w:ascii="Arial" w:hAnsi="Arial" w:cs="Arial"/>
                                <w:b/>
                                <w:bCs/>
                                <w:color w:val="4A4A4A"/>
                              </w:rPr>
                              <w:t>Type</w:t>
                            </w:r>
                          </w:p>
                        </w:tc>
                      </w:tr>
                      <w:tr w:rsidR="00014E45" w14:paraId="1D8CF178" w14:textId="77777777" w:rsidTr="00844078">
                        <w:trPr>
                          <w:trHeight w:val="590"/>
                          <w:tblCellSpacing w:w="15" w:type="dxa"/>
                        </w:trPr>
                        <w:tc>
                          <w:tcPr>
                            <w:tcW w:w="503" w:type="pct"/>
                            <w:tcMar>
                              <w:top w:w="45" w:type="dxa"/>
                              <w:left w:w="45" w:type="dxa"/>
                              <w:bottom w:w="45" w:type="dxa"/>
                              <w:right w:w="45" w:type="dxa"/>
                            </w:tcMar>
                            <w:vAlign w:val="center"/>
                          </w:tcPr>
                          <w:p w14:paraId="277899FB" w14:textId="5C8579C8" w:rsidR="00014E45" w:rsidRDefault="00014E45" w:rsidP="00014E45">
                            <w:pPr>
                              <w:rPr>
                                <w:rFonts w:ascii="Helvetica" w:hAnsi="Helvetica" w:cs="Helvetica"/>
                                <w:color w:val="4A4A4A"/>
                                <w:shd w:val="clear" w:color="auto" w:fill="FFFFFF"/>
                              </w:rPr>
                            </w:pPr>
                            <w:r>
                              <w:rPr>
                                <w:rFonts w:ascii="Helvetica" w:hAnsi="Helvetica" w:cs="Helvetica"/>
                                <w:color w:val="4A4A4A"/>
                                <w:shd w:val="clear" w:color="auto" w:fill="FFFFFF"/>
                              </w:rPr>
                              <w:t>NG1</w:t>
                            </w:r>
                            <w:r w:rsidR="00844078">
                              <w:rPr>
                                <w:rFonts w:ascii="Helvetica" w:hAnsi="Helvetica" w:cs="Helvetica"/>
                                <w:color w:val="4A4A4A"/>
                                <w:shd w:val="clear" w:color="auto" w:fill="FFFFFF"/>
                              </w:rPr>
                              <w:t>40</w:t>
                            </w:r>
                          </w:p>
                        </w:tc>
                        <w:tc>
                          <w:tcPr>
                            <w:tcW w:w="3204" w:type="pct"/>
                            <w:tcMar>
                              <w:top w:w="45" w:type="dxa"/>
                              <w:left w:w="45" w:type="dxa"/>
                              <w:bottom w:w="45" w:type="dxa"/>
                              <w:right w:w="45" w:type="dxa"/>
                            </w:tcMar>
                            <w:vAlign w:val="center"/>
                          </w:tcPr>
                          <w:p w14:paraId="58B7F8EA" w14:textId="439E5E2F" w:rsidR="00014E45" w:rsidRDefault="003554CC" w:rsidP="00014E45">
                            <w:pPr>
                              <w:rPr>
                                <w:rStyle w:val="Hyperlink"/>
                                <w:rFonts w:ascii="Arial" w:hAnsi="Arial" w:cs="Arial"/>
                                <w:b/>
                                <w:color w:val="244061" w:themeColor="accent1" w:themeShade="80"/>
                                <w:u w:val="none"/>
                              </w:rPr>
                            </w:pPr>
                            <w:hyperlink r:id="rId51" w:history="1">
                              <w:r w:rsidR="00844078" w:rsidRPr="00844078">
                                <w:rPr>
                                  <w:rStyle w:val="Hyperlink"/>
                                  <w:rFonts w:ascii="Arial" w:hAnsi="Arial" w:cs="Arial"/>
                                  <w:b/>
                                  <w:color w:val="244061" w:themeColor="accent1" w:themeShade="80"/>
                                  <w:u w:val="none"/>
                                </w:rPr>
                                <w:t>Abortion care</w:t>
                              </w:r>
                            </w:hyperlink>
                          </w:p>
                        </w:tc>
                        <w:tc>
                          <w:tcPr>
                            <w:tcW w:w="1229" w:type="pct"/>
                            <w:tcMar>
                              <w:top w:w="45" w:type="dxa"/>
                              <w:left w:w="45" w:type="dxa"/>
                              <w:bottom w:w="45" w:type="dxa"/>
                              <w:right w:w="45" w:type="dxa"/>
                            </w:tcMar>
                            <w:vAlign w:val="center"/>
                          </w:tcPr>
                          <w:p w14:paraId="24D514D5" w14:textId="77777777" w:rsidR="00014E45" w:rsidRDefault="00014E45" w:rsidP="00014E45">
                            <w:pPr>
                              <w:rPr>
                                <w:rFonts w:ascii="Helvetica" w:hAnsi="Helvetica" w:cs="Helvetica"/>
                                <w:color w:val="4A4A4A"/>
                                <w:shd w:val="clear" w:color="auto" w:fill="FFFFFF"/>
                              </w:rPr>
                            </w:pPr>
                            <w:r>
                              <w:rPr>
                                <w:rFonts w:ascii="Helvetica" w:hAnsi="Helvetica" w:cs="Helvetica"/>
                                <w:color w:val="4A4A4A"/>
                                <w:shd w:val="clear" w:color="auto" w:fill="FFFFFF"/>
                              </w:rPr>
                              <w:t>Guidelines</w:t>
                            </w:r>
                          </w:p>
                        </w:tc>
                      </w:tr>
                      <w:tr w:rsidR="00014E45" w14:paraId="4D03AD72" w14:textId="77777777" w:rsidTr="00844078">
                        <w:trPr>
                          <w:trHeight w:val="590"/>
                          <w:tblCellSpacing w:w="15" w:type="dxa"/>
                        </w:trPr>
                        <w:tc>
                          <w:tcPr>
                            <w:tcW w:w="503" w:type="pct"/>
                            <w:tcMar>
                              <w:top w:w="45" w:type="dxa"/>
                              <w:left w:w="45" w:type="dxa"/>
                              <w:bottom w:w="45" w:type="dxa"/>
                              <w:right w:w="45" w:type="dxa"/>
                            </w:tcMar>
                            <w:vAlign w:val="center"/>
                          </w:tcPr>
                          <w:p w14:paraId="43184403" w14:textId="013230D3" w:rsidR="00014E45" w:rsidRDefault="00014E45" w:rsidP="00014E45">
                            <w:pPr>
                              <w:rPr>
                                <w:rFonts w:ascii="Helvetica" w:hAnsi="Helvetica" w:cs="Helvetica"/>
                                <w:color w:val="4A4A4A"/>
                                <w:shd w:val="clear" w:color="auto" w:fill="FFFFFF"/>
                              </w:rPr>
                            </w:pPr>
                            <w:r>
                              <w:rPr>
                                <w:rFonts w:ascii="Helvetica" w:hAnsi="Helvetica" w:cs="Helvetica"/>
                                <w:color w:val="4A4A4A"/>
                                <w:shd w:val="clear" w:color="auto" w:fill="FFFFFF"/>
                              </w:rPr>
                              <w:t>NG1</w:t>
                            </w:r>
                            <w:r w:rsidR="00844078">
                              <w:rPr>
                                <w:rFonts w:ascii="Helvetica" w:hAnsi="Helvetica" w:cs="Helvetica"/>
                                <w:color w:val="4A4A4A"/>
                                <w:shd w:val="clear" w:color="auto" w:fill="FFFFFF"/>
                              </w:rPr>
                              <w:t>41</w:t>
                            </w:r>
                          </w:p>
                        </w:tc>
                        <w:tc>
                          <w:tcPr>
                            <w:tcW w:w="3204" w:type="pct"/>
                            <w:tcMar>
                              <w:top w:w="45" w:type="dxa"/>
                              <w:left w:w="45" w:type="dxa"/>
                              <w:bottom w:w="45" w:type="dxa"/>
                              <w:right w:w="45" w:type="dxa"/>
                            </w:tcMar>
                            <w:vAlign w:val="center"/>
                          </w:tcPr>
                          <w:p w14:paraId="14F60281" w14:textId="306B3931" w:rsidR="00014E45" w:rsidRPr="00A312B2" w:rsidRDefault="003554CC" w:rsidP="00014E45">
                            <w:pPr>
                              <w:rPr>
                                <w:rStyle w:val="Hyperlink"/>
                                <w:rFonts w:ascii="Arial" w:hAnsi="Arial" w:cs="Arial"/>
                                <w:b/>
                                <w:color w:val="244061" w:themeColor="accent1" w:themeShade="80"/>
                                <w:u w:val="none"/>
                              </w:rPr>
                            </w:pPr>
                            <w:hyperlink r:id="rId52" w:history="1">
                              <w:r w:rsidR="00844078" w:rsidRPr="00844078">
                                <w:rPr>
                                  <w:rStyle w:val="Hyperlink"/>
                                  <w:rFonts w:ascii="Arial" w:hAnsi="Arial" w:cs="Arial"/>
                                  <w:b/>
                                  <w:color w:val="244061" w:themeColor="accent1" w:themeShade="80"/>
                                  <w:u w:val="none"/>
                                </w:rPr>
                                <w:t>Cellulitis and erysipelas: antimicrobial prescribing</w:t>
                              </w:r>
                            </w:hyperlink>
                          </w:p>
                        </w:tc>
                        <w:tc>
                          <w:tcPr>
                            <w:tcW w:w="1229" w:type="pct"/>
                            <w:tcMar>
                              <w:top w:w="45" w:type="dxa"/>
                              <w:left w:w="45" w:type="dxa"/>
                              <w:bottom w:w="45" w:type="dxa"/>
                              <w:right w:w="45" w:type="dxa"/>
                            </w:tcMar>
                            <w:vAlign w:val="center"/>
                          </w:tcPr>
                          <w:p w14:paraId="3CCAD96B" w14:textId="77777777" w:rsidR="00014E45" w:rsidRDefault="00014E45" w:rsidP="00014E45">
                            <w:pPr>
                              <w:rPr>
                                <w:rFonts w:ascii="Helvetica" w:hAnsi="Helvetica" w:cs="Helvetica"/>
                                <w:color w:val="4A4A4A"/>
                                <w:shd w:val="clear" w:color="auto" w:fill="FFFFFF"/>
                              </w:rPr>
                            </w:pPr>
                            <w:r>
                              <w:rPr>
                                <w:rFonts w:ascii="Helvetica" w:hAnsi="Helvetica" w:cs="Helvetica"/>
                                <w:color w:val="4A4A4A"/>
                                <w:shd w:val="clear" w:color="auto" w:fill="FFFFFF"/>
                              </w:rPr>
                              <w:t>Guidelines</w:t>
                            </w:r>
                          </w:p>
                        </w:tc>
                      </w:tr>
                      <w:tr w:rsidR="00F92AD7" w14:paraId="640E4BB7" w14:textId="77777777" w:rsidTr="00844078">
                        <w:trPr>
                          <w:trHeight w:val="590"/>
                          <w:tblCellSpacing w:w="15" w:type="dxa"/>
                        </w:trPr>
                        <w:tc>
                          <w:tcPr>
                            <w:tcW w:w="503" w:type="pct"/>
                            <w:tcMar>
                              <w:top w:w="45" w:type="dxa"/>
                              <w:left w:w="45" w:type="dxa"/>
                              <w:bottom w:w="45" w:type="dxa"/>
                              <w:right w:w="45" w:type="dxa"/>
                            </w:tcMar>
                            <w:vAlign w:val="center"/>
                          </w:tcPr>
                          <w:p w14:paraId="01342948" w14:textId="3034C924" w:rsidR="00F92AD7" w:rsidRDefault="00F92AD7" w:rsidP="00014E45">
                            <w:pPr>
                              <w:rPr>
                                <w:rFonts w:ascii="Helvetica" w:hAnsi="Helvetica" w:cs="Helvetica"/>
                                <w:color w:val="4A4A4A"/>
                                <w:shd w:val="clear" w:color="auto" w:fill="FFFFFF"/>
                              </w:rPr>
                            </w:pPr>
                            <w:r>
                              <w:rPr>
                                <w:rFonts w:ascii="Helvetica" w:hAnsi="Helvetica" w:cs="Helvetica"/>
                                <w:color w:val="4A4A4A"/>
                                <w:shd w:val="clear" w:color="auto" w:fill="FFFFFF"/>
                              </w:rPr>
                              <w:t>NG142</w:t>
                            </w:r>
                          </w:p>
                        </w:tc>
                        <w:tc>
                          <w:tcPr>
                            <w:tcW w:w="3204" w:type="pct"/>
                            <w:tcMar>
                              <w:top w:w="45" w:type="dxa"/>
                              <w:left w:w="45" w:type="dxa"/>
                              <w:bottom w:w="45" w:type="dxa"/>
                              <w:right w:w="45" w:type="dxa"/>
                            </w:tcMar>
                            <w:vAlign w:val="center"/>
                          </w:tcPr>
                          <w:p w14:paraId="492061D8" w14:textId="6CC143FE" w:rsidR="00F92AD7" w:rsidRDefault="003554CC" w:rsidP="00014E45">
                            <w:hyperlink r:id="rId53" w:history="1">
                              <w:r w:rsidR="00F92AD7" w:rsidRPr="00F92AD7">
                                <w:rPr>
                                  <w:rStyle w:val="Hyperlink"/>
                                  <w:rFonts w:ascii="Arial" w:hAnsi="Arial" w:cs="Arial"/>
                                  <w:b/>
                                  <w:color w:val="244061" w:themeColor="accent1" w:themeShade="80"/>
                                  <w:u w:val="none"/>
                                </w:rPr>
                                <w:t>End of life care for adults: service delivery</w:t>
                              </w:r>
                            </w:hyperlink>
                          </w:p>
                        </w:tc>
                        <w:tc>
                          <w:tcPr>
                            <w:tcW w:w="1229" w:type="pct"/>
                            <w:tcMar>
                              <w:top w:w="45" w:type="dxa"/>
                              <w:left w:w="45" w:type="dxa"/>
                              <w:bottom w:w="45" w:type="dxa"/>
                              <w:right w:w="45" w:type="dxa"/>
                            </w:tcMar>
                            <w:vAlign w:val="center"/>
                          </w:tcPr>
                          <w:p w14:paraId="7A5683E1" w14:textId="3FA8CEAA" w:rsidR="00F92AD7" w:rsidRDefault="00F92AD7" w:rsidP="00014E45">
                            <w:pPr>
                              <w:rPr>
                                <w:rFonts w:ascii="Helvetica" w:hAnsi="Helvetica" w:cs="Helvetica"/>
                                <w:color w:val="4A4A4A"/>
                                <w:shd w:val="clear" w:color="auto" w:fill="FFFFFF"/>
                              </w:rPr>
                            </w:pPr>
                            <w:r>
                              <w:rPr>
                                <w:rFonts w:ascii="Helvetica" w:hAnsi="Helvetica" w:cs="Helvetica"/>
                                <w:color w:val="4A4A4A"/>
                                <w:shd w:val="clear" w:color="auto" w:fill="FFFFFF"/>
                              </w:rPr>
                              <w:t>Guidelines</w:t>
                            </w:r>
                          </w:p>
                        </w:tc>
                      </w:tr>
                    </w:tbl>
                    <w:p w14:paraId="5BC38117" w14:textId="77777777" w:rsidR="00014E45" w:rsidRDefault="00014E45" w:rsidP="00612CB8">
                      <w:pPr>
                        <w:keepNext/>
                        <w:spacing w:after="120"/>
                        <w:outlineLvl w:val="0"/>
                        <w:rPr>
                          <w:rFonts w:ascii="Arial" w:hAnsi="Arial" w:cs="Arial"/>
                          <w:b/>
                          <w:bCs/>
                          <w:kern w:val="32"/>
                          <w:sz w:val="28"/>
                          <w:szCs w:val="32"/>
                        </w:rPr>
                      </w:pPr>
                    </w:p>
                    <w:p w14:paraId="641CD300" w14:textId="5801E538" w:rsidR="00612CB8" w:rsidRDefault="00612CB8" w:rsidP="00612CB8">
                      <w:pPr>
                        <w:keepNext/>
                        <w:spacing w:after="120"/>
                        <w:outlineLvl w:val="0"/>
                        <w:rPr>
                          <w:rFonts w:ascii="Arial" w:hAnsi="Arial" w:cs="Arial"/>
                          <w:b/>
                          <w:bCs/>
                          <w:kern w:val="32"/>
                          <w:sz w:val="22"/>
                          <w:szCs w:val="22"/>
                        </w:rPr>
                      </w:pPr>
                      <w:r w:rsidRPr="00BF5612">
                        <w:rPr>
                          <w:rFonts w:ascii="Arial" w:hAnsi="Arial" w:cs="Arial"/>
                          <w:b/>
                          <w:bCs/>
                          <w:kern w:val="32"/>
                          <w:sz w:val="28"/>
                          <w:szCs w:val="32"/>
                        </w:rPr>
                        <w:t xml:space="preserve">News </w:t>
                      </w:r>
                      <w:r w:rsidRPr="00822AE1">
                        <w:rPr>
                          <w:rFonts w:ascii="Arial" w:hAnsi="Arial" w:cs="Arial"/>
                          <w:b/>
                          <w:bCs/>
                          <w:kern w:val="32"/>
                          <w:sz w:val="22"/>
                          <w:szCs w:val="22"/>
                        </w:rPr>
                        <w:t>(Click the header links)</w:t>
                      </w:r>
                    </w:p>
                    <w:p w14:paraId="567BD15E" w14:textId="1D1BC2D6" w:rsidR="00836967" w:rsidRPr="00836967" w:rsidRDefault="003554CC" w:rsidP="00836967">
                      <w:pPr>
                        <w:pStyle w:val="ListParagraph"/>
                        <w:numPr>
                          <w:ilvl w:val="0"/>
                          <w:numId w:val="4"/>
                        </w:numPr>
                        <w:spacing w:line="276" w:lineRule="auto"/>
                        <w:ind w:left="814"/>
                        <w:rPr>
                          <w:rFonts w:ascii="Arial" w:hAnsi="Arial" w:cs="Arial"/>
                          <w:b/>
                          <w:color w:val="244061" w:themeColor="accent1" w:themeShade="80"/>
                        </w:rPr>
                      </w:pPr>
                      <w:hyperlink r:id="rId54" w:history="1">
                        <w:r w:rsidR="00836967" w:rsidRPr="00836967">
                          <w:rPr>
                            <w:rFonts w:ascii="Arial" w:hAnsi="Arial" w:cs="Arial"/>
                            <w:b/>
                            <w:color w:val="244061" w:themeColor="accent1" w:themeShade="80"/>
                          </w:rPr>
                          <w:t>Another treatment option for ovarian cancer approved for the Cancer Drugs Fund</w:t>
                        </w:r>
                      </w:hyperlink>
                    </w:p>
                    <w:p w14:paraId="7BE9B114" w14:textId="35174602" w:rsidR="00836967" w:rsidRPr="00836967" w:rsidRDefault="00836967" w:rsidP="00836967">
                      <w:pPr>
                        <w:pStyle w:val="ListParagraph"/>
                        <w:spacing w:line="276" w:lineRule="auto"/>
                        <w:ind w:left="814"/>
                        <w:rPr>
                          <w:rFonts w:ascii="Arial" w:hAnsi="Arial" w:cs="Arial"/>
                        </w:rPr>
                      </w:pPr>
                      <w:r w:rsidRPr="00836967">
                        <w:rPr>
                          <w:rFonts w:ascii="Arial" w:hAnsi="Arial" w:cs="Arial"/>
                        </w:rPr>
                        <w:t>An ovarian cancer treatment, designed to help maintain the effects of chemotherapy, has been approved by NICE for use in the Cancer Drugs Fund (CDF).</w:t>
                      </w:r>
                    </w:p>
                    <w:p w14:paraId="2D485381" w14:textId="77777777" w:rsidR="00836967" w:rsidRPr="00DF31F0" w:rsidRDefault="00836967" w:rsidP="00612CB8">
                      <w:pPr>
                        <w:pStyle w:val="ListParagraph"/>
                        <w:spacing w:line="276" w:lineRule="auto"/>
                        <w:ind w:left="814"/>
                        <w:rPr>
                          <w:rFonts w:ascii="Arial" w:hAnsi="Arial" w:cs="Arial"/>
                          <w:color w:val="0E0E0E"/>
                        </w:rPr>
                      </w:pPr>
                    </w:p>
                    <w:p w14:paraId="348ECC14" w14:textId="4FF690D1" w:rsidR="00836967" w:rsidRPr="00836967" w:rsidRDefault="003554CC" w:rsidP="00836967">
                      <w:pPr>
                        <w:pStyle w:val="ListParagraph"/>
                        <w:numPr>
                          <w:ilvl w:val="0"/>
                          <w:numId w:val="4"/>
                        </w:numPr>
                        <w:spacing w:line="276" w:lineRule="auto"/>
                        <w:ind w:left="814"/>
                        <w:rPr>
                          <w:rFonts w:ascii="Arial" w:hAnsi="Arial" w:cs="Arial"/>
                          <w:b/>
                          <w:color w:val="244061" w:themeColor="accent1" w:themeShade="80"/>
                        </w:rPr>
                      </w:pPr>
                      <w:hyperlink r:id="rId55" w:history="1">
                        <w:r w:rsidR="00836967" w:rsidRPr="00836967">
                          <w:rPr>
                            <w:rFonts w:ascii="Arial" w:hAnsi="Arial" w:cs="Arial"/>
                            <w:b/>
                            <w:color w:val="244061" w:themeColor="accent1" w:themeShade="80"/>
                          </w:rPr>
                          <w:t>NICE looks to company to ensure a new treatment for advanced breast cancer with significant unmet need is cost-effective</w:t>
                        </w:r>
                      </w:hyperlink>
                    </w:p>
                    <w:p w14:paraId="6DA0EC52" w14:textId="4FD80BAD" w:rsidR="00FB3AEB" w:rsidRDefault="00836967" w:rsidP="00FB3AEB">
                      <w:pPr>
                        <w:pStyle w:val="ListParagraph"/>
                        <w:spacing w:line="276" w:lineRule="auto"/>
                        <w:ind w:left="814"/>
                        <w:rPr>
                          <w:rFonts w:ascii="Arial" w:hAnsi="Arial" w:cs="Arial"/>
                        </w:rPr>
                      </w:pPr>
                      <w:r w:rsidRPr="00836967">
                        <w:rPr>
                          <w:rFonts w:ascii="Arial" w:hAnsi="Arial" w:cs="Arial"/>
                        </w:rPr>
                        <w:t xml:space="preserve">Draft guidance published today (3 October 2019) by NICE does not recommend </w:t>
                      </w:r>
                      <w:proofErr w:type="spellStart"/>
                      <w:r w:rsidRPr="00836967">
                        <w:rPr>
                          <w:rFonts w:ascii="Arial" w:hAnsi="Arial" w:cs="Arial"/>
                        </w:rPr>
                        <w:t>atezolizumab</w:t>
                      </w:r>
                      <w:proofErr w:type="spellEnd"/>
                      <w:r w:rsidRPr="00836967">
                        <w:rPr>
                          <w:rFonts w:ascii="Arial" w:hAnsi="Arial" w:cs="Arial"/>
                        </w:rPr>
                        <w:t xml:space="preserve"> (also called </w:t>
                      </w:r>
                      <w:proofErr w:type="spellStart"/>
                      <w:r w:rsidRPr="00836967">
                        <w:rPr>
                          <w:rFonts w:ascii="Arial" w:hAnsi="Arial" w:cs="Arial"/>
                        </w:rPr>
                        <w:t>Tecentriq</w:t>
                      </w:r>
                      <w:proofErr w:type="spellEnd"/>
                      <w:r w:rsidRPr="00836967">
                        <w:rPr>
                          <w:rFonts w:ascii="Arial" w:hAnsi="Arial" w:cs="Arial"/>
                        </w:rPr>
                        <w:t xml:space="preserve"> and made by Roche) for treating people with a type of breast cancer called triple A breast cancer that has spread to other parts of the body and who can’t have surgery to remove it.</w:t>
                      </w:r>
                    </w:p>
                    <w:p w14:paraId="2E44C085" w14:textId="03F5F26D" w:rsidR="00FB3AEB" w:rsidRPr="00FB3AEB" w:rsidRDefault="00FB3AEB" w:rsidP="00FB3AEB">
                      <w:pPr>
                        <w:pStyle w:val="ListParagraph"/>
                        <w:spacing w:line="276" w:lineRule="auto"/>
                        <w:ind w:left="814"/>
                        <w:rPr>
                          <w:rFonts w:ascii="Arial" w:hAnsi="Arial" w:cs="Arial"/>
                        </w:rPr>
                      </w:pPr>
                      <w:r>
                        <w:rPr>
                          <w:rFonts w:ascii="Arial" w:hAnsi="Arial" w:cs="Arial"/>
                        </w:rPr>
                        <w:t>------------------------------------------------------------------------------------------------------------------</w:t>
                      </w:r>
                    </w:p>
                    <w:p w14:paraId="57A994C4" w14:textId="0EC05976" w:rsidR="00FB3AEB" w:rsidRDefault="00FB3AEB" w:rsidP="00612CB8">
                      <w:pPr>
                        <w:pStyle w:val="ListParagraph"/>
                        <w:spacing w:line="276" w:lineRule="auto"/>
                        <w:ind w:left="814"/>
                        <w:rPr>
                          <w:rFonts w:ascii="Arial" w:hAnsi="Arial" w:cs="Arial"/>
                        </w:rPr>
                      </w:pPr>
                    </w:p>
                    <w:p w14:paraId="0434B16D" w14:textId="77777777" w:rsidR="00FB3AEB" w:rsidRDefault="00FB3AEB" w:rsidP="00612CB8">
                      <w:pPr>
                        <w:pStyle w:val="ListParagraph"/>
                        <w:spacing w:line="276" w:lineRule="auto"/>
                        <w:ind w:left="814"/>
                        <w:rPr>
                          <w:rFonts w:ascii="Arial" w:hAnsi="Arial" w:cs="Arial"/>
                        </w:rPr>
                      </w:pPr>
                    </w:p>
                    <w:p w14:paraId="1B9754F4" w14:textId="1CFDE9FB" w:rsidR="00836967" w:rsidRPr="00DF31F0" w:rsidRDefault="00FB3AEB" w:rsidP="00612CB8">
                      <w:pPr>
                        <w:pStyle w:val="ListParagraph"/>
                        <w:spacing w:line="276" w:lineRule="auto"/>
                        <w:ind w:left="814"/>
                        <w:rPr>
                          <w:rFonts w:ascii="Arial" w:hAnsi="Arial" w:cs="Arial"/>
                          <w:b/>
                          <w:color w:val="244061" w:themeColor="accent1" w:themeShade="80"/>
                        </w:rPr>
                      </w:pPr>
                      <w:r>
                        <w:rPr>
                          <w:rFonts w:ascii="Lato" w:hAnsi="Lato"/>
                          <w:noProof/>
                          <w:color w:val="005EA5"/>
                        </w:rPr>
                        <w:drawing>
                          <wp:inline distT="0" distB="0" distL="0" distR="0" wp14:anchorId="5405F775" wp14:editId="03F322F7">
                            <wp:extent cx="5340668" cy="942975"/>
                            <wp:effectExtent l="0" t="0" r="0" b="0"/>
                            <wp:docPr id="3" name="Picture 3" descr="https://www.nice.org.uk/Media/Default/images/homepagecarousel/public-board-meeting-v2.png">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ice.org.uk/Media/Default/images/homepagecarousel/public-board-meeting-v2.png">
                                      <a:hlinkClick r:id="rId46"/>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411920" cy="955556"/>
                                    </a:xfrm>
                                    <a:prstGeom prst="rect">
                                      <a:avLst/>
                                    </a:prstGeom>
                                    <a:noFill/>
                                    <a:ln>
                                      <a:noFill/>
                                    </a:ln>
                                  </pic:spPr>
                                </pic:pic>
                              </a:graphicData>
                            </a:graphic>
                          </wp:inline>
                        </w:drawing>
                      </w:r>
                    </w:p>
                    <w:p w14:paraId="0981CB9C" w14:textId="77777777" w:rsidR="00FB3AEB" w:rsidRDefault="00FB3AEB" w:rsidP="00FB3AEB">
                      <w:pPr>
                        <w:spacing w:after="240" w:line="276" w:lineRule="auto"/>
                        <w:rPr>
                          <w:rFonts w:ascii="Arial" w:hAnsi="Arial" w:cs="Arial"/>
                          <w:b/>
                          <w:color w:val="244061" w:themeColor="accent1" w:themeShade="80"/>
                          <w:sz w:val="28"/>
                          <w:szCs w:val="28"/>
                        </w:rPr>
                      </w:pPr>
                    </w:p>
                    <w:p w14:paraId="6BCA3854" w14:textId="748766DB" w:rsidR="00FB3AEB" w:rsidRDefault="00FB3AEB" w:rsidP="00FB3AEB">
                      <w:pPr>
                        <w:spacing w:after="240" w:line="276" w:lineRule="auto"/>
                        <w:jc w:val="center"/>
                        <w:rPr>
                          <w:rFonts w:ascii="Lato" w:hAnsi="Lato"/>
                          <w:color w:val="0E0E0E"/>
                          <w:sz w:val="28"/>
                          <w:szCs w:val="28"/>
                        </w:rPr>
                      </w:pPr>
                      <w:r w:rsidRPr="007164D2">
                        <w:rPr>
                          <w:rFonts w:ascii="Arial" w:hAnsi="Arial" w:cs="Arial"/>
                          <w:b/>
                          <w:color w:val="244061" w:themeColor="accent1" w:themeShade="80"/>
                          <w:sz w:val="28"/>
                          <w:szCs w:val="28"/>
                        </w:rPr>
                        <w:t>Nice Public Board meetings</w:t>
                      </w:r>
                    </w:p>
                    <w:p w14:paraId="47DFEB45" w14:textId="44D1E421" w:rsidR="00FB3AEB" w:rsidRPr="007164D2" w:rsidRDefault="00FB3AEB" w:rsidP="00FB3AEB">
                      <w:pPr>
                        <w:spacing w:after="240" w:line="276" w:lineRule="auto"/>
                        <w:rPr>
                          <w:rFonts w:ascii="Lato" w:hAnsi="Lato"/>
                          <w:color w:val="0E0E0E"/>
                          <w:sz w:val="28"/>
                          <w:szCs w:val="28"/>
                        </w:rPr>
                      </w:pPr>
                      <w:r>
                        <w:rPr>
                          <w:rFonts w:ascii="Arial" w:hAnsi="Arial" w:cs="Arial"/>
                          <w:color w:val="0E0E0E"/>
                          <w:sz w:val="22"/>
                          <w:szCs w:val="22"/>
                        </w:rPr>
                        <w:t xml:space="preserve">NICE </w:t>
                      </w:r>
                      <w:r w:rsidR="003554CC">
                        <w:rPr>
                          <w:rFonts w:ascii="Arial" w:hAnsi="Arial" w:cs="Arial"/>
                          <w:color w:val="0E0E0E"/>
                          <w:sz w:val="22"/>
                          <w:szCs w:val="22"/>
                        </w:rPr>
                        <w:t>board meetings take place every 2 months</w:t>
                      </w:r>
                      <w:r>
                        <w:rPr>
                          <w:rFonts w:ascii="Arial" w:hAnsi="Arial" w:cs="Arial"/>
                          <w:color w:val="0E0E0E"/>
                          <w:sz w:val="22"/>
                          <w:szCs w:val="22"/>
                        </w:rPr>
                        <w:t xml:space="preserve">, all are open to the public and held in different locations across the country. </w:t>
                      </w:r>
                    </w:p>
                    <w:p w14:paraId="7451A089" w14:textId="2F458540" w:rsidR="00FB3AEB" w:rsidRPr="00690BEF" w:rsidRDefault="00FB3AEB" w:rsidP="00FB3AEB">
                      <w:pPr>
                        <w:numPr>
                          <w:ilvl w:val="0"/>
                          <w:numId w:val="14"/>
                        </w:numPr>
                        <w:spacing w:before="100" w:beforeAutospacing="1" w:after="100" w:afterAutospacing="1" w:line="360" w:lineRule="atLeast"/>
                        <w:ind w:left="360"/>
                        <w:rPr>
                          <w:rFonts w:ascii="Lato" w:hAnsi="Lato"/>
                          <w:color w:val="0E0E0E"/>
                        </w:rPr>
                      </w:pPr>
                      <w:r w:rsidRPr="00BF4D68">
                        <w:rPr>
                          <w:rFonts w:ascii="Arial" w:hAnsi="Arial" w:cs="Arial"/>
                          <w:color w:val="0E0E0E"/>
                          <w:sz w:val="22"/>
                          <w:szCs w:val="22"/>
                        </w:rPr>
                        <w:t xml:space="preserve">The next board meeting is on </w:t>
                      </w:r>
                      <w:hyperlink r:id="rId56" w:history="1">
                        <w:r w:rsidRPr="00FB3AEB">
                          <w:rPr>
                            <w:rStyle w:val="Hyperlink"/>
                            <w:rFonts w:ascii="Arial" w:hAnsi="Arial" w:cs="Arial"/>
                            <w:b/>
                            <w:bCs/>
                            <w:sz w:val="22"/>
                            <w:szCs w:val="22"/>
                          </w:rPr>
                          <w:t xml:space="preserve">Wednesday </w:t>
                        </w:r>
                        <w:r w:rsidRPr="00FB3AEB">
                          <w:rPr>
                            <w:rStyle w:val="Hyperlink"/>
                            <w:rFonts w:ascii="Arial" w:hAnsi="Arial" w:cs="Arial"/>
                            <w:b/>
                            <w:bCs/>
                            <w:sz w:val="22"/>
                            <w:szCs w:val="22"/>
                          </w:rPr>
                          <w:t>20 November</w:t>
                        </w:r>
                        <w:r w:rsidRPr="00FB3AEB">
                          <w:rPr>
                            <w:rStyle w:val="Hyperlink"/>
                            <w:rFonts w:ascii="Arial" w:hAnsi="Arial" w:cs="Arial"/>
                            <w:b/>
                            <w:bCs/>
                            <w:sz w:val="22"/>
                            <w:szCs w:val="22"/>
                          </w:rPr>
                          <w:t xml:space="preserve"> 2019,</w:t>
                        </w:r>
                      </w:hyperlink>
                      <w:r w:rsidRPr="00BF4D68">
                        <w:rPr>
                          <w:rFonts w:ascii="Arial" w:hAnsi="Arial" w:cs="Arial"/>
                          <w:color w:val="0E0E0E"/>
                          <w:sz w:val="22"/>
                          <w:szCs w:val="22"/>
                        </w:rPr>
                        <w:t xml:space="preserve"> </w:t>
                      </w:r>
                      <w:r w:rsidRPr="00FB3AEB">
                        <w:rPr>
                          <w:rFonts w:ascii="Arial" w:hAnsi="Arial" w:cs="Arial"/>
                          <w:color w:val="0E0E0E"/>
                          <w:sz w:val="22"/>
                          <w:szCs w:val="22"/>
                        </w:rPr>
                        <w:t>Great Ormond St Hospital, Great Ormond St, London WC1N 3JH</w:t>
                      </w:r>
                    </w:p>
                    <w:p w14:paraId="25BAC1AB" w14:textId="2B6A1595" w:rsidR="00014E45" w:rsidRPr="00FB3AEB" w:rsidRDefault="003554CC" w:rsidP="003554CC">
                      <w:pPr>
                        <w:spacing w:after="240" w:line="276" w:lineRule="auto"/>
                        <w:jc w:val="center"/>
                        <w:rPr>
                          <w:rFonts w:ascii="Arial" w:hAnsi="Arial" w:cs="Arial"/>
                          <w:b/>
                          <w:color w:val="244061" w:themeColor="accent1" w:themeShade="80"/>
                          <w:sz w:val="28"/>
                          <w:szCs w:val="28"/>
                        </w:rPr>
                      </w:pPr>
                      <w:hyperlink r:id="rId57" w:history="1">
                        <w:r w:rsidR="00FB3AEB" w:rsidRPr="003554CC">
                          <w:rPr>
                            <w:rFonts w:ascii="Arial" w:hAnsi="Arial" w:cs="Arial"/>
                            <w:b/>
                            <w:color w:val="244061" w:themeColor="accent1" w:themeShade="80"/>
                            <w:sz w:val="28"/>
                            <w:szCs w:val="28"/>
                          </w:rPr>
                          <w:t xml:space="preserve">Click here to </w:t>
                        </w:r>
                        <w:r w:rsidRPr="003554CC">
                          <w:rPr>
                            <w:rFonts w:ascii="Arial" w:hAnsi="Arial" w:cs="Arial"/>
                            <w:b/>
                            <w:color w:val="244061" w:themeColor="accent1" w:themeShade="80"/>
                            <w:sz w:val="28"/>
                            <w:szCs w:val="28"/>
                          </w:rPr>
                          <w:t>register</w:t>
                        </w:r>
                      </w:hyperlink>
                    </w:p>
                  </w:txbxContent>
                </v:textbox>
                <w10:wrap anchorx="margin"/>
              </v:shape>
            </w:pict>
          </mc:Fallback>
        </mc:AlternateContent>
      </w:r>
    </w:p>
    <w:p w14:paraId="1910C2C9" w14:textId="3DFF606A" w:rsidR="001D33B9" w:rsidRDefault="001D33B9" w:rsidP="00B76D1A"/>
    <w:p w14:paraId="330D55F0" w14:textId="77777777" w:rsidR="001D33B9" w:rsidRDefault="001D33B9" w:rsidP="00B76D1A"/>
    <w:p w14:paraId="21A6A584" w14:textId="77777777" w:rsidR="001D33B9" w:rsidRDefault="001D33B9" w:rsidP="00B76D1A"/>
    <w:p w14:paraId="11287DD1" w14:textId="6552091E" w:rsidR="001D33B9" w:rsidRDefault="001D33B9" w:rsidP="00B76D1A"/>
    <w:p w14:paraId="596F6BA1" w14:textId="77777777" w:rsidR="001D33B9" w:rsidRDefault="001D33B9" w:rsidP="00B76D1A"/>
    <w:p w14:paraId="2280DBE1" w14:textId="77777777" w:rsidR="001D33B9" w:rsidRDefault="001D33B9" w:rsidP="00B76D1A"/>
    <w:p w14:paraId="447FF8CA" w14:textId="77777777" w:rsidR="001D33B9" w:rsidRDefault="001D33B9" w:rsidP="00B76D1A"/>
    <w:p w14:paraId="7C78441B" w14:textId="77777777" w:rsidR="001D33B9" w:rsidRDefault="001D33B9" w:rsidP="00B76D1A"/>
    <w:p w14:paraId="2CD9C123" w14:textId="77777777" w:rsidR="001D33B9" w:rsidRDefault="001D33B9" w:rsidP="00B76D1A"/>
    <w:p w14:paraId="38D322F9" w14:textId="77777777" w:rsidR="001D33B9" w:rsidRDefault="001D33B9" w:rsidP="00B76D1A"/>
    <w:p w14:paraId="16F17A55" w14:textId="77777777" w:rsidR="001D33B9" w:rsidRDefault="001D33B9" w:rsidP="00B76D1A"/>
    <w:p w14:paraId="48EEDA7B" w14:textId="77777777" w:rsidR="001D33B9" w:rsidRDefault="001D33B9" w:rsidP="00B76D1A"/>
    <w:p w14:paraId="0E408517" w14:textId="77777777" w:rsidR="001D33B9" w:rsidRDefault="001D33B9" w:rsidP="00B76D1A"/>
    <w:p w14:paraId="5C3E861D" w14:textId="77777777" w:rsidR="001D33B9" w:rsidRDefault="001D33B9" w:rsidP="00B76D1A"/>
    <w:p w14:paraId="65AC00AB" w14:textId="77777777" w:rsidR="001D33B9" w:rsidRDefault="001D33B9" w:rsidP="00B76D1A"/>
    <w:p w14:paraId="12A27CCF" w14:textId="77777777" w:rsidR="001D33B9" w:rsidRDefault="001D33B9" w:rsidP="00B76D1A"/>
    <w:p w14:paraId="7E9ADF1F" w14:textId="77777777" w:rsidR="001D33B9" w:rsidRDefault="001D33B9" w:rsidP="00B76D1A"/>
    <w:p w14:paraId="166EA4DF" w14:textId="77777777" w:rsidR="001D33B9" w:rsidRDefault="001D33B9" w:rsidP="00B76D1A"/>
    <w:p w14:paraId="2DB7B530" w14:textId="77777777" w:rsidR="001D33B9" w:rsidRDefault="001D33B9" w:rsidP="00B76D1A"/>
    <w:p w14:paraId="7BAEB26C" w14:textId="77777777" w:rsidR="001D33B9" w:rsidRDefault="001D33B9" w:rsidP="00B76D1A"/>
    <w:p w14:paraId="77FFDE14" w14:textId="77777777" w:rsidR="001D33B9" w:rsidRDefault="001D33B9" w:rsidP="00B76D1A"/>
    <w:p w14:paraId="2DF7A76B" w14:textId="77777777" w:rsidR="001D33B9" w:rsidRDefault="001D33B9" w:rsidP="00B76D1A"/>
    <w:p w14:paraId="10DE7AFB" w14:textId="77777777" w:rsidR="001D33B9" w:rsidRDefault="001D33B9" w:rsidP="00B76D1A"/>
    <w:p w14:paraId="4220B11F" w14:textId="77777777" w:rsidR="001D33B9" w:rsidRDefault="001D33B9" w:rsidP="00B76D1A"/>
    <w:p w14:paraId="7B37C61A" w14:textId="77777777" w:rsidR="001D33B9" w:rsidRDefault="001D33B9" w:rsidP="00B76D1A"/>
    <w:p w14:paraId="25B7DD77" w14:textId="77777777" w:rsidR="001D33B9" w:rsidRDefault="001D33B9" w:rsidP="00B76D1A"/>
    <w:p w14:paraId="19B7E830" w14:textId="77777777" w:rsidR="001D33B9" w:rsidRDefault="001D33B9" w:rsidP="00B76D1A"/>
    <w:p w14:paraId="3F5337A1" w14:textId="77777777" w:rsidR="001D33B9" w:rsidRDefault="001D33B9" w:rsidP="00B76D1A"/>
    <w:p w14:paraId="525E9ABB" w14:textId="54C8FC5B" w:rsidR="001A5C28" w:rsidRDefault="001A5C28" w:rsidP="00B76D1A"/>
    <w:p w14:paraId="147482C2" w14:textId="213F34EC" w:rsidR="001D33B9" w:rsidRDefault="001D33B9" w:rsidP="00B76D1A"/>
    <w:p w14:paraId="38985503" w14:textId="58760F94" w:rsidR="00E94EB3" w:rsidRDefault="00E94EB3" w:rsidP="00B76D1A"/>
    <w:p w14:paraId="4933A96E" w14:textId="0CCE5BE4" w:rsidR="00E66051" w:rsidRDefault="00E66051" w:rsidP="00B76D1A"/>
    <w:p w14:paraId="63A7EF06" w14:textId="0B5B499A" w:rsidR="00735FBA" w:rsidRDefault="00E66051">
      <w:r>
        <w:br w:type="page"/>
      </w:r>
    </w:p>
    <w:p w14:paraId="4823417B" w14:textId="751FC962" w:rsidR="002073EC" w:rsidRDefault="00735FBA">
      <w:r>
        <w:rPr>
          <w:noProof/>
        </w:rPr>
        <w:lastRenderedPageBreak/>
        <mc:AlternateContent>
          <mc:Choice Requires="wps">
            <w:drawing>
              <wp:anchor distT="0" distB="0" distL="114300" distR="114300" simplePos="0" relativeHeight="251719680" behindDoc="0" locked="0" layoutInCell="1" allowOverlap="1" wp14:anchorId="556788D6" wp14:editId="5E141E09">
                <wp:simplePos x="0" y="0"/>
                <wp:positionH relativeFrom="margin">
                  <wp:posOffset>-552450</wp:posOffset>
                </wp:positionH>
                <wp:positionV relativeFrom="paragraph">
                  <wp:posOffset>0</wp:posOffset>
                </wp:positionV>
                <wp:extent cx="6838950" cy="86772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6838950" cy="8677275"/>
                        </a:xfrm>
                        <a:prstGeom prst="rect">
                          <a:avLst/>
                        </a:prstGeom>
                        <a:solidFill>
                          <a:sysClr val="window" lastClr="FFFFFF">
                            <a:lumMod val="95000"/>
                          </a:sysClr>
                        </a:solidFill>
                        <a:ln w="6350">
                          <a:solidFill>
                            <a:prstClr val="black"/>
                          </a:solidFill>
                        </a:ln>
                        <a:effectLst/>
                      </wps:spPr>
                      <wps:txbx>
                        <w:txbxContent>
                          <w:p w14:paraId="396CDD8D" w14:textId="77777777" w:rsidR="00836967" w:rsidRDefault="00836967" w:rsidP="00856754">
                            <w:pPr>
                              <w:spacing w:line="312" w:lineRule="atLeast"/>
                              <w:outlineLvl w:val="2"/>
                              <w:rPr>
                                <w:rFonts w:ascii="Arial" w:hAnsi="Arial"/>
                                <w:b/>
                                <w:bCs/>
                                <w:kern w:val="32"/>
                                <w:sz w:val="28"/>
                                <w:szCs w:val="32"/>
                              </w:rPr>
                            </w:pPr>
                          </w:p>
                          <w:p w14:paraId="47CF7B8B" w14:textId="23E108C0" w:rsidR="00DB009B" w:rsidRDefault="00DB009B" w:rsidP="00DB009B">
                            <w:pPr>
                              <w:keepNext/>
                              <w:spacing w:after="120"/>
                              <w:jc w:val="center"/>
                              <w:outlineLvl w:val="0"/>
                              <w:rPr>
                                <w:rFonts w:ascii="Arial" w:eastAsiaTheme="minorHAnsi" w:hAnsi="Arial"/>
                                <w:b/>
                                <w:bCs/>
                                <w:kern w:val="32"/>
                                <w:sz w:val="28"/>
                                <w:szCs w:val="28"/>
                                <w:lang w:eastAsia="en-US"/>
                              </w:rPr>
                            </w:pPr>
                            <w:r w:rsidRPr="00DB009B">
                              <w:rPr>
                                <w:rFonts w:ascii="Arial" w:eastAsiaTheme="minorHAnsi" w:hAnsi="Arial"/>
                                <w:b/>
                                <w:bCs/>
                                <w:color w:val="000000"/>
                                <w:kern w:val="32"/>
                                <w:sz w:val="28"/>
                                <w:szCs w:val="32"/>
                              </w:rPr>
                              <w:t>The</w:t>
                            </w:r>
                            <w:r w:rsidRPr="00DB009B">
                              <w:rPr>
                                <w:rFonts w:ascii="Arial" w:eastAsiaTheme="minorHAnsi" w:hAnsi="Arial"/>
                                <w:b/>
                                <w:bCs/>
                                <w:kern w:val="32"/>
                                <w:sz w:val="28"/>
                                <w:szCs w:val="32"/>
                              </w:rPr>
                              <w:t xml:space="preserve"> </w:t>
                            </w:r>
                            <w:hyperlink r:id="rId58" w:tgtFrame="_blank" w:history="1">
                              <w:r w:rsidRPr="00DB009B">
                                <w:rPr>
                                  <w:rFonts w:ascii="Arial" w:eastAsiaTheme="minorHAnsi" w:hAnsi="Arial" w:cs="Arial"/>
                                  <w:b/>
                                  <w:color w:val="3333FF"/>
                                  <w:spacing w:val="8"/>
                                  <w:kern w:val="32"/>
                                  <w:sz w:val="28"/>
                                  <w:szCs w:val="28"/>
                                  <w:u w:val="single"/>
                                </w:rPr>
                                <w:t>Public Involvement Programme</w:t>
                              </w:r>
                            </w:hyperlink>
                            <w:r w:rsidRPr="00DB009B">
                              <w:rPr>
                                <w:rFonts w:ascii="Arial" w:eastAsiaTheme="minorHAnsi" w:hAnsi="Arial"/>
                                <w:b/>
                                <w:bCs/>
                                <w:color w:val="45494E"/>
                                <w:kern w:val="32"/>
                                <w:sz w:val="28"/>
                                <w:szCs w:val="32"/>
                              </w:rPr>
                              <w:t xml:space="preserve"> </w:t>
                            </w:r>
                            <w:r w:rsidRPr="00DB009B">
                              <w:rPr>
                                <w:rFonts w:ascii="Arial" w:eastAsiaTheme="minorHAnsi" w:hAnsi="Arial"/>
                                <w:b/>
                                <w:bCs/>
                                <w:color w:val="000000"/>
                                <w:kern w:val="32"/>
                                <w:sz w:val="28"/>
                                <w:szCs w:val="32"/>
                              </w:rPr>
                              <w:t xml:space="preserve">at NICE would like to invite you to our: </w:t>
                            </w:r>
                            <w:r w:rsidRPr="00DB009B">
                              <w:rPr>
                                <w:rFonts w:ascii="Arial" w:eastAsiaTheme="minorHAnsi" w:hAnsi="Arial"/>
                                <w:b/>
                                <w:kern w:val="32"/>
                                <w:sz w:val="28"/>
                                <w:szCs w:val="28"/>
                                <w:lang w:eastAsia="en-US"/>
                              </w:rPr>
                              <w:t xml:space="preserve">Highly Specialised Technologies Masterclass </w:t>
                            </w:r>
                            <w:r w:rsidRPr="00DB009B">
                              <w:rPr>
                                <w:rFonts w:ascii="Arial" w:eastAsiaTheme="minorHAnsi" w:hAnsi="Arial"/>
                                <w:b/>
                                <w:bCs/>
                                <w:kern w:val="32"/>
                                <w:sz w:val="28"/>
                                <w:szCs w:val="28"/>
                                <w:lang w:eastAsia="en-US"/>
                              </w:rPr>
                              <w:t>for Patient Organisations</w:t>
                            </w:r>
                          </w:p>
                          <w:p w14:paraId="06C881BF" w14:textId="77777777" w:rsidR="00DB009B" w:rsidRDefault="00DB009B" w:rsidP="00DB009B">
                            <w:pPr>
                              <w:keepNext/>
                              <w:spacing w:after="120"/>
                              <w:jc w:val="center"/>
                              <w:outlineLvl w:val="1"/>
                              <w:rPr>
                                <w:rFonts w:ascii="Arial" w:eastAsiaTheme="minorHAnsi" w:hAnsi="Arial"/>
                                <w:b/>
                                <w:bCs/>
                                <w:color w:val="000000"/>
                                <w:kern w:val="32"/>
                              </w:rPr>
                            </w:pPr>
                          </w:p>
                          <w:p w14:paraId="7DC35DC8" w14:textId="70EE7341" w:rsidR="00DB009B" w:rsidRPr="00DB009B" w:rsidRDefault="00DB009B" w:rsidP="00DB009B">
                            <w:pPr>
                              <w:keepNext/>
                              <w:spacing w:after="120"/>
                              <w:jc w:val="center"/>
                              <w:outlineLvl w:val="1"/>
                              <w:rPr>
                                <w:rFonts w:ascii="Arial" w:hAnsi="Arial" w:cs="Arial"/>
                                <w:b/>
                                <w:color w:val="244061" w:themeColor="accent1" w:themeShade="80"/>
                                <w:sz w:val="26"/>
                                <w:szCs w:val="26"/>
                              </w:rPr>
                            </w:pPr>
                            <w:r w:rsidRPr="00DB009B">
                              <w:rPr>
                                <w:rFonts w:ascii="Arial" w:hAnsi="Arial" w:cs="Arial"/>
                                <w:b/>
                                <w:color w:val="244061" w:themeColor="accent1" w:themeShade="80"/>
                                <w:sz w:val="26"/>
                                <w:szCs w:val="26"/>
                              </w:rPr>
                              <w:t>Friday 6 December 2019 – NICE, 10 Spring Gardens, London, SW1A 2BU</w:t>
                            </w:r>
                          </w:p>
                          <w:p w14:paraId="256A2943" w14:textId="77777777" w:rsidR="00DB009B" w:rsidRPr="00DB009B" w:rsidRDefault="00DB009B" w:rsidP="00DB009B">
                            <w:pPr>
                              <w:spacing w:after="240" w:line="276" w:lineRule="auto"/>
                              <w:rPr>
                                <w:rFonts w:ascii="Arial" w:eastAsiaTheme="minorHAnsi" w:hAnsi="Arial"/>
                                <w:color w:val="000000"/>
                              </w:rPr>
                            </w:pPr>
                            <w:r w:rsidRPr="00DB009B">
                              <w:rPr>
                                <w:rFonts w:ascii="Arial" w:eastAsiaTheme="minorHAnsi" w:hAnsi="Arial"/>
                                <w:color w:val="000000"/>
                              </w:rPr>
                              <w:t xml:space="preserve">Our </w:t>
                            </w:r>
                            <w:r w:rsidRPr="00DB009B">
                              <w:rPr>
                                <w:rFonts w:ascii="Arial" w:eastAsiaTheme="minorHAnsi" w:hAnsi="Arial"/>
                                <w:lang w:eastAsia="en-US"/>
                              </w:rPr>
                              <w:t xml:space="preserve">Highly </w:t>
                            </w:r>
                            <w:r w:rsidRPr="00DB009B">
                              <w:rPr>
                                <w:rFonts w:ascii="Arial" w:eastAsiaTheme="minorHAnsi" w:hAnsi="Arial"/>
                                <w:color w:val="000000"/>
                              </w:rPr>
                              <w:t>Specialised Technologies Masterclass for Patient Organisations is for patient, carer and voluntary organisations who would like to know more about how NICE assesses medicines for ultra-orphan diseases.</w:t>
                            </w:r>
                          </w:p>
                          <w:p w14:paraId="2C60A37A" w14:textId="0763461D" w:rsidR="00DB009B" w:rsidRPr="00332783" w:rsidRDefault="00DB009B" w:rsidP="00332783">
                            <w:pPr>
                              <w:spacing w:line="276" w:lineRule="auto"/>
                              <w:jc w:val="center"/>
                              <w:rPr>
                                <w:rFonts w:ascii="Arial" w:eastAsiaTheme="minorHAnsi" w:hAnsi="Arial"/>
                                <w:b/>
                                <w:bCs/>
                                <w:lang w:val="en-US" w:eastAsia="en-US"/>
                              </w:rPr>
                            </w:pPr>
                            <w:r w:rsidRPr="00DB009B">
                              <w:rPr>
                                <w:rFonts w:ascii="Arial" w:eastAsiaTheme="minorHAnsi" w:hAnsi="Arial"/>
                                <w:b/>
                                <w:bCs/>
                                <w:lang w:eastAsia="en-US"/>
                              </w:rPr>
                              <w:t>This masterclass is designed specifically for rare disease groups whether you are new to NICE and Highly Specialised Technologies or have worked with us already</w:t>
                            </w:r>
                            <w:r w:rsidRPr="00DB009B">
                              <w:rPr>
                                <w:rFonts w:ascii="Arial" w:eastAsiaTheme="minorHAnsi" w:hAnsi="Arial"/>
                                <w:b/>
                                <w:bCs/>
                                <w:lang w:val="en-US" w:eastAsia="en-US"/>
                              </w:rPr>
                              <w:t>.</w:t>
                            </w:r>
                          </w:p>
                          <w:p w14:paraId="479733A5" w14:textId="77777777" w:rsidR="00DB009B" w:rsidRPr="00DB009B" w:rsidRDefault="00DB009B" w:rsidP="00DB009B">
                            <w:pPr>
                              <w:spacing w:line="276" w:lineRule="auto"/>
                              <w:rPr>
                                <w:rFonts w:ascii="Arial" w:eastAsiaTheme="minorHAnsi" w:hAnsi="Arial"/>
                                <w:lang w:val="en-US" w:eastAsia="en-US"/>
                              </w:rPr>
                            </w:pPr>
                          </w:p>
                          <w:p w14:paraId="126C3DE3" w14:textId="77777777" w:rsidR="00DB009B" w:rsidRPr="00DB009B" w:rsidRDefault="00DB009B" w:rsidP="00DB009B">
                            <w:pPr>
                              <w:spacing w:after="240" w:line="276" w:lineRule="auto"/>
                              <w:rPr>
                                <w:rFonts w:ascii="Arial" w:hAnsi="Arial" w:cs="Arial"/>
                                <w:b/>
                                <w:color w:val="244061" w:themeColor="accent1" w:themeShade="80"/>
                              </w:rPr>
                            </w:pPr>
                            <w:r w:rsidRPr="00DB009B">
                              <w:rPr>
                                <w:rFonts w:ascii="Arial" w:hAnsi="Arial" w:cs="Arial"/>
                                <w:b/>
                                <w:color w:val="244061" w:themeColor="accent1" w:themeShade="80"/>
                              </w:rPr>
                              <w:t>This masterclass could be for you!</w:t>
                            </w:r>
                          </w:p>
                          <w:p w14:paraId="5D8EFAA4" w14:textId="77777777" w:rsidR="00DB009B" w:rsidRPr="00DB009B" w:rsidRDefault="00DB009B" w:rsidP="00DB009B">
                            <w:pPr>
                              <w:spacing w:after="240" w:line="276" w:lineRule="auto"/>
                              <w:rPr>
                                <w:rFonts w:ascii="Arial" w:eastAsiaTheme="minorHAnsi" w:hAnsi="Arial"/>
                                <w:color w:val="000000"/>
                              </w:rPr>
                            </w:pPr>
                            <w:r w:rsidRPr="00DB009B">
                              <w:rPr>
                                <w:rFonts w:ascii="Arial" w:eastAsiaTheme="minorHAnsi" w:hAnsi="Arial"/>
                                <w:color w:val="000000"/>
                              </w:rPr>
                              <w:t xml:space="preserve">Speakers will provide an overview on how NICE assesses Highly Specialised Technologies, and the opportunities for patient involvement. There will be a practical session on providing patient evidence through organisation submissions, including interactive exercises. We will also include a session on the current health technology assessment methods and process review. We’ll also have opportunities for questions and discussion throughout the day, plus a final Panel Q&amp;A session. </w:t>
                            </w:r>
                          </w:p>
                          <w:p w14:paraId="513242DD" w14:textId="77777777" w:rsidR="00DB009B" w:rsidRPr="00DB009B" w:rsidRDefault="00DB009B" w:rsidP="00DB009B">
                            <w:pPr>
                              <w:spacing w:after="240" w:line="276" w:lineRule="auto"/>
                              <w:rPr>
                                <w:rFonts w:ascii="Arial" w:eastAsiaTheme="minorHAnsi" w:hAnsi="Arial"/>
                                <w:color w:val="000000"/>
                              </w:rPr>
                            </w:pPr>
                            <w:r w:rsidRPr="00DB009B">
                              <w:rPr>
                                <w:rFonts w:ascii="Arial" w:eastAsiaTheme="minorHAnsi" w:hAnsi="Arial"/>
                                <w:color w:val="000000"/>
                              </w:rPr>
                              <w:t>Due to the popularity of these sessions, we will allocate places on a first come first served basis. If we have more demand for places that we can accommodate, we might need to limit places for each organisation.</w:t>
                            </w:r>
                          </w:p>
                          <w:p w14:paraId="103BF799" w14:textId="77777777" w:rsidR="00DB009B" w:rsidRPr="00DB009B" w:rsidRDefault="00DB009B" w:rsidP="00DB009B">
                            <w:pPr>
                              <w:spacing w:after="240" w:line="276" w:lineRule="auto"/>
                              <w:rPr>
                                <w:rFonts w:ascii="Arial" w:eastAsiaTheme="minorHAnsi" w:hAnsi="Arial"/>
                                <w:color w:val="000000"/>
                              </w:rPr>
                            </w:pPr>
                            <w:r w:rsidRPr="00DB009B">
                              <w:rPr>
                                <w:rFonts w:ascii="Arial" w:eastAsiaTheme="minorHAnsi" w:hAnsi="Arial"/>
                                <w:color w:val="000000"/>
                              </w:rPr>
                              <w:t>The masterclasses are free. We are not able to reimburse travel or subsistence expenses. Tea and coffee will be available throughout the workshop and a sandwich lunch will be provided.</w:t>
                            </w:r>
                          </w:p>
                          <w:p w14:paraId="67965DDB" w14:textId="77777777" w:rsidR="00DB009B" w:rsidRPr="00DB009B" w:rsidRDefault="00DB009B" w:rsidP="00DB009B">
                            <w:pPr>
                              <w:spacing w:after="240" w:line="276" w:lineRule="auto"/>
                              <w:rPr>
                                <w:rFonts w:ascii="Arial" w:hAnsi="Arial" w:cs="Arial"/>
                                <w:b/>
                                <w:color w:val="244061" w:themeColor="accent1" w:themeShade="80"/>
                              </w:rPr>
                            </w:pPr>
                            <w:r w:rsidRPr="00DB009B">
                              <w:rPr>
                                <w:rFonts w:ascii="Arial" w:hAnsi="Arial" w:cs="Arial"/>
                                <w:b/>
                                <w:color w:val="244061" w:themeColor="accent1" w:themeShade="80"/>
                              </w:rPr>
                              <w:t>What do I need to do?</w:t>
                            </w:r>
                          </w:p>
                          <w:p w14:paraId="59F278A5" w14:textId="1E918030" w:rsidR="00DB009B" w:rsidRPr="00DB009B" w:rsidRDefault="00DB009B" w:rsidP="00DB009B">
                            <w:pPr>
                              <w:spacing w:after="240" w:line="276" w:lineRule="auto"/>
                              <w:rPr>
                                <w:rFonts w:ascii="Arial" w:eastAsiaTheme="minorHAnsi" w:hAnsi="Arial"/>
                                <w:color w:val="45494E"/>
                              </w:rPr>
                            </w:pPr>
                            <w:r w:rsidRPr="00DB009B">
                              <w:rPr>
                                <w:rFonts w:ascii="Arial" w:eastAsiaTheme="minorHAnsi" w:hAnsi="Arial"/>
                                <w:color w:val="000000"/>
                              </w:rPr>
                              <w:t xml:space="preserve">For further information and how to apply please contact </w:t>
                            </w:r>
                            <w:hyperlink r:id="rId59" w:history="1">
                              <w:r w:rsidRPr="00DB009B">
                                <w:rPr>
                                  <w:rFonts w:ascii="Arial" w:eastAsiaTheme="minorHAnsi" w:hAnsi="Arial" w:cs="Arial"/>
                                  <w:bCs/>
                                  <w:color w:val="3333FF"/>
                                  <w:u w:val="single"/>
                                </w:rPr>
                                <w:t>PIP@nice.org.uk</w:t>
                              </w:r>
                            </w:hyperlink>
                            <w:r w:rsidRPr="00DB009B">
                              <w:rPr>
                                <w:rFonts w:ascii="Arial" w:eastAsiaTheme="minorHAnsi" w:hAnsi="Arial"/>
                              </w:rPr>
                              <w:t>,</w:t>
                            </w:r>
                            <w:r w:rsidRPr="00DB009B">
                              <w:rPr>
                                <w:rFonts w:ascii="Arial" w:eastAsiaTheme="minorHAnsi" w:hAnsi="Arial"/>
                                <w:color w:val="45494E"/>
                              </w:rPr>
                              <w:t xml:space="preserve"> </w:t>
                            </w:r>
                            <w:r w:rsidRPr="00DB009B">
                              <w:rPr>
                                <w:rFonts w:ascii="Arial" w:eastAsiaTheme="minorHAnsi" w:hAnsi="Arial"/>
                                <w:color w:val="000000"/>
                              </w:rPr>
                              <w:t>0161 870 3020</w:t>
                            </w:r>
                          </w:p>
                          <w:p w14:paraId="20EE24B2" w14:textId="77777777" w:rsidR="00735FBA" w:rsidRPr="00DF31F0" w:rsidRDefault="00735FBA" w:rsidP="00735FBA">
                            <w:pPr>
                              <w:pStyle w:val="ListParagraph"/>
                              <w:spacing w:line="276" w:lineRule="auto"/>
                              <w:ind w:left="814"/>
                              <w:rPr>
                                <w:rFonts w:ascii="Arial" w:hAnsi="Arial" w:cs="Arial"/>
                                <w:color w:val="0E0E0E"/>
                              </w:rPr>
                            </w:pPr>
                          </w:p>
                          <w:p w14:paraId="0D8E8E14" w14:textId="77777777" w:rsidR="00DB009B" w:rsidRPr="00E128D2" w:rsidRDefault="00DB009B" w:rsidP="00DB009B">
                            <w:pPr>
                              <w:pStyle w:val="Paragraphnonumbers"/>
                              <w:rPr>
                                <w:lang w:eastAsia="en-US"/>
                              </w:rPr>
                            </w:pPr>
                            <w:r>
                              <w:rPr>
                                <w:lang w:eastAsia="en-US"/>
                              </w:rPr>
                              <w:t>------------------------------------------------------------------------------------------------------------------------------</w:t>
                            </w:r>
                          </w:p>
                          <w:p w14:paraId="30ED4F30" w14:textId="77777777" w:rsidR="00DB009B" w:rsidRDefault="00DB009B" w:rsidP="00DB009B">
                            <w:pPr>
                              <w:pStyle w:val="Paragraphnonumbers"/>
                              <w:rPr>
                                <w:rStyle w:val="Hyperlink"/>
                                <w:b/>
                              </w:rPr>
                            </w:pPr>
                            <w:r w:rsidRPr="00404154">
                              <w:rPr>
                                <w:b/>
                              </w:rPr>
                              <w:t>© NICE [201</w:t>
                            </w:r>
                            <w:r>
                              <w:rPr>
                                <w:b/>
                              </w:rPr>
                              <w:t>9</w:t>
                            </w:r>
                            <w:r w:rsidRPr="00404154">
                              <w:rPr>
                                <w:b/>
                              </w:rPr>
                              <w:t xml:space="preserve">]. All rights reserved. Subject to </w:t>
                            </w:r>
                            <w:hyperlink r:id="rId60" w:anchor="notice-of-rights" w:history="1">
                              <w:r w:rsidRPr="00404154">
                                <w:rPr>
                                  <w:rStyle w:val="Hyperlink"/>
                                  <w:b/>
                                </w:rPr>
                                <w:t>Notice of rights</w:t>
                              </w:r>
                            </w:hyperlink>
                            <w:r w:rsidRPr="00404154">
                              <w:rPr>
                                <w:b/>
                              </w:rPr>
                              <w:t>.</w:t>
                            </w:r>
                            <w:r>
                              <w:rPr>
                                <w:b/>
                              </w:rPr>
                              <w:t xml:space="preserve"> </w:t>
                            </w:r>
                            <w:r>
                              <w:rPr>
                                <w:rFonts w:ascii="Lato" w:hAnsi="Lato"/>
                                <w:color w:val="0E0E0E"/>
                              </w:rPr>
                              <w:t>This privacy notice tells you what to expect when NICE collects your personal information, it explains your rights under data protection legislation</w:t>
                            </w:r>
                            <w:r>
                              <w:rPr>
                                <w:b/>
                              </w:rPr>
                              <w:t xml:space="preserve"> </w:t>
                            </w:r>
                            <w:hyperlink r:id="rId61" w:history="1">
                              <w:r w:rsidRPr="0092093F">
                                <w:rPr>
                                  <w:rStyle w:val="Hyperlink"/>
                                  <w:b/>
                                </w:rPr>
                                <w:t>privacy notice</w:t>
                              </w:r>
                            </w:hyperlink>
                            <w:r w:rsidRPr="0092093F">
                              <w:rPr>
                                <w:rStyle w:val="Hyperlink"/>
                                <w:b/>
                              </w:rPr>
                              <w:t>.</w:t>
                            </w:r>
                          </w:p>
                          <w:p w14:paraId="6B0283F3" w14:textId="77777777" w:rsidR="00735FBA" w:rsidRPr="00682A66" w:rsidRDefault="00735FBA" w:rsidP="00735FBA">
                            <w:pPr>
                              <w:spacing w:line="276" w:lineRule="auto"/>
                              <w:rPr>
                                <w:rFonts w:ascii="Lato" w:hAnsi="Lato"/>
                                <w:color w:val="0E0E0E"/>
                              </w:rPr>
                            </w:pPr>
                          </w:p>
                          <w:p w14:paraId="5A8CDF76" w14:textId="77777777" w:rsidR="00735FBA" w:rsidRPr="00DF31F0" w:rsidRDefault="00735FBA" w:rsidP="00735FBA">
                            <w:pPr>
                              <w:pStyle w:val="ListParagraph"/>
                              <w:spacing w:line="276" w:lineRule="auto"/>
                              <w:ind w:left="814"/>
                              <w:rPr>
                                <w:rFonts w:ascii="Arial" w:hAnsi="Arial" w:cs="Arial"/>
                                <w:b/>
                                <w:color w:val="244061" w:themeColor="accent1" w:themeShade="80"/>
                              </w:rPr>
                            </w:pPr>
                            <w:bookmarkStart w:id="10" w:name="_GoBack"/>
                            <w:bookmarkEnd w:id="1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6788D6" id="Text Box 1" o:spid="_x0000_s1028" type="#_x0000_t202" style="position:absolute;margin-left:-43.5pt;margin-top:0;width:538.5pt;height:683.2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" fillcolor="#f2f2f2" strokeweight=".5pt">
                <v:textbox>
                  <w:txbxContent>
                    <w:p w14:paraId="396CDD8D" w14:textId="77777777" w:rsidR="00836967" w:rsidRDefault="00836967" w:rsidP="00856754">
                      <w:pPr>
                        <w:spacing w:line="312" w:lineRule="atLeast"/>
                        <w:outlineLvl w:val="2"/>
                        <w:rPr>
                          <w:rFonts w:ascii="Arial" w:hAnsi="Arial"/>
                          <w:b/>
                          <w:bCs/>
                          <w:kern w:val="32"/>
                          <w:sz w:val="28"/>
                          <w:szCs w:val="32"/>
                        </w:rPr>
                      </w:pPr>
                    </w:p>
                    <w:p w14:paraId="47CF7B8B" w14:textId="23E108C0" w:rsidR="00DB009B" w:rsidRDefault="00DB009B" w:rsidP="00DB009B">
                      <w:pPr>
                        <w:keepNext/>
                        <w:spacing w:after="120"/>
                        <w:jc w:val="center"/>
                        <w:outlineLvl w:val="0"/>
                        <w:rPr>
                          <w:rFonts w:ascii="Arial" w:eastAsiaTheme="minorHAnsi" w:hAnsi="Arial"/>
                          <w:b/>
                          <w:bCs/>
                          <w:kern w:val="32"/>
                          <w:sz w:val="28"/>
                          <w:szCs w:val="28"/>
                          <w:lang w:eastAsia="en-US"/>
                        </w:rPr>
                      </w:pPr>
                      <w:r w:rsidRPr="00DB009B">
                        <w:rPr>
                          <w:rFonts w:ascii="Arial" w:eastAsiaTheme="minorHAnsi" w:hAnsi="Arial"/>
                          <w:b/>
                          <w:bCs/>
                          <w:color w:val="000000"/>
                          <w:kern w:val="32"/>
                          <w:sz w:val="28"/>
                          <w:szCs w:val="32"/>
                        </w:rPr>
                        <w:t>The</w:t>
                      </w:r>
                      <w:r w:rsidRPr="00DB009B">
                        <w:rPr>
                          <w:rFonts w:ascii="Arial" w:eastAsiaTheme="minorHAnsi" w:hAnsi="Arial"/>
                          <w:b/>
                          <w:bCs/>
                          <w:kern w:val="32"/>
                          <w:sz w:val="28"/>
                          <w:szCs w:val="32"/>
                        </w:rPr>
                        <w:t xml:space="preserve"> </w:t>
                      </w:r>
                      <w:hyperlink r:id="rId62" w:tgtFrame="_blank" w:history="1">
                        <w:r w:rsidRPr="00DB009B">
                          <w:rPr>
                            <w:rFonts w:ascii="Arial" w:eastAsiaTheme="minorHAnsi" w:hAnsi="Arial" w:cs="Arial"/>
                            <w:b/>
                            <w:color w:val="3333FF"/>
                            <w:spacing w:val="8"/>
                            <w:kern w:val="32"/>
                            <w:sz w:val="28"/>
                            <w:szCs w:val="28"/>
                            <w:u w:val="single"/>
                          </w:rPr>
                          <w:t>Public Involvement Programme</w:t>
                        </w:r>
                      </w:hyperlink>
                      <w:r w:rsidRPr="00DB009B">
                        <w:rPr>
                          <w:rFonts w:ascii="Arial" w:eastAsiaTheme="minorHAnsi" w:hAnsi="Arial"/>
                          <w:b/>
                          <w:bCs/>
                          <w:color w:val="45494E"/>
                          <w:kern w:val="32"/>
                          <w:sz w:val="28"/>
                          <w:szCs w:val="32"/>
                        </w:rPr>
                        <w:t xml:space="preserve"> </w:t>
                      </w:r>
                      <w:r w:rsidRPr="00DB009B">
                        <w:rPr>
                          <w:rFonts w:ascii="Arial" w:eastAsiaTheme="minorHAnsi" w:hAnsi="Arial"/>
                          <w:b/>
                          <w:bCs/>
                          <w:color w:val="000000"/>
                          <w:kern w:val="32"/>
                          <w:sz w:val="28"/>
                          <w:szCs w:val="32"/>
                        </w:rPr>
                        <w:t xml:space="preserve">at NICE would like to invite you to our: </w:t>
                      </w:r>
                      <w:r w:rsidRPr="00DB009B">
                        <w:rPr>
                          <w:rFonts w:ascii="Arial" w:eastAsiaTheme="minorHAnsi" w:hAnsi="Arial"/>
                          <w:b/>
                          <w:kern w:val="32"/>
                          <w:sz w:val="28"/>
                          <w:szCs w:val="28"/>
                          <w:lang w:eastAsia="en-US"/>
                        </w:rPr>
                        <w:t xml:space="preserve">Highly Specialised Technologies Masterclass </w:t>
                      </w:r>
                      <w:r w:rsidRPr="00DB009B">
                        <w:rPr>
                          <w:rFonts w:ascii="Arial" w:eastAsiaTheme="minorHAnsi" w:hAnsi="Arial"/>
                          <w:b/>
                          <w:bCs/>
                          <w:kern w:val="32"/>
                          <w:sz w:val="28"/>
                          <w:szCs w:val="28"/>
                          <w:lang w:eastAsia="en-US"/>
                        </w:rPr>
                        <w:t>for Patient Organisations</w:t>
                      </w:r>
                    </w:p>
                    <w:p w14:paraId="06C881BF" w14:textId="77777777" w:rsidR="00DB009B" w:rsidRDefault="00DB009B" w:rsidP="00DB009B">
                      <w:pPr>
                        <w:keepNext/>
                        <w:spacing w:after="120"/>
                        <w:jc w:val="center"/>
                        <w:outlineLvl w:val="1"/>
                        <w:rPr>
                          <w:rFonts w:ascii="Arial" w:eastAsiaTheme="minorHAnsi" w:hAnsi="Arial"/>
                          <w:b/>
                          <w:bCs/>
                          <w:color w:val="000000"/>
                          <w:kern w:val="32"/>
                        </w:rPr>
                      </w:pPr>
                    </w:p>
                    <w:p w14:paraId="7DC35DC8" w14:textId="70EE7341" w:rsidR="00DB009B" w:rsidRPr="00DB009B" w:rsidRDefault="00DB009B" w:rsidP="00DB009B">
                      <w:pPr>
                        <w:keepNext/>
                        <w:spacing w:after="120"/>
                        <w:jc w:val="center"/>
                        <w:outlineLvl w:val="1"/>
                        <w:rPr>
                          <w:rFonts w:ascii="Arial" w:hAnsi="Arial" w:cs="Arial"/>
                          <w:b/>
                          <w:color w:val="244061" w:themeColor="accent1" w:themeShade="80"/>
                          <w:sz w:val="26"/>
                          <w:szCs w:val="26"/>
                        </w:rPr>
                      </w:pPr>
                      <w:r w:rsidRPr="00DB009B">
                        <w:rPr>
                          <w:rFonts w:ascii="Arial" w:hAnsi="Arial" w:cs="Arial"/>
                          <w:b/>
                          <w:color w:val="244061" w:themeColor="accent1" w:themeShade="80"/>
                          <w:sz w:val="26"/>
                          <w:szCs w:val="26"/>
                        </w:rPr>
                        <w:t>Friday 6 December 2019 – NICE, 10 Spring Gardens, London, SW1A 2BU</w:t>
                      </w:r>
                    </w:p>
                    <w:p w14:paraId="256A2943" w14:textId="77777777" w:rsidR="00DB009B" w:rsidRPr="00DB009B" w:rsidRDefault="00DB009B" w:rsidP="00DB009B">
                      <w:pPr>
                        <w:spacing w:after="240" w:line="276" w:lineRule="auto"/>
                        <w:rPr>
                          <w:rFonts w:ascii="Arial" w:eastAsiaTheme="minorHAnsi" w:hAnsi="Arial"/>
                          <w:color w:val="000000"/>
                        </w:rPr>
                      </w:pPr>
                      <w:r w:rsidRPr="00DB009B">
                        <w:rPr>
                          <w:rFonts w:ascii="Arial" w:eastAsiaTheme="minorHAnsi" w:hAnsi="Arial"/>
                          <w:color w:val="000000"/>
                        </w:rPr>
                        <w:t xml:space="preserve">Our </w:t>
                      </w:r>
                      <w:r w:rsidRPr="00DB009B">
                        <w:rPr>
                          <w:rFonts w:ascii="Arial" w:eastAsiaTheme="minorHAnsi" w:hAnsi="Arial"/>
                          <w:lang w:eastAsia="en-US"/>
                        </w:rPr>
                        <w:t xml:space="preserve">Highly </w:t>
                      </w:r>
                      <w:r w:rsidRPr="00DB009B">
                        <w:rPr>
                          <w:rFonts w:ascii="Arial" w:eastAsiaTheme="minorHAnsi" w:hAnsi="Arial"/>
                          <w:color w:val="000000"/>
                        </w:rPr>
                        <w:t>Specialised Technologies Masterclass for Patient Organisations is for patient, carer and voluntary organisations who would like to know more about how NICE assesses medicines for ultra-orphan diseases.</w:t>
                      </w:r>
                    </w:p>
                    <w:p w14:paraId="2C60A37A" w14:textId="0763461D" w:rsidR="00DB009B" w:rsidRPr="00332783" w:rsidRDefault="00DB009B" w:rsidP="00332783">
                      <w:pPr>
                        <w:spacing w:line="276" w:lineRule="auto"/>
                        <w:jc w:val="center"/>
                        <w:rPr>
                          <w:rFonts w:ascii="Arial" w:eastAsiaTheme="minorHAnsi" w:hAnsi="Arial"/>
                          <w:b/>
                          <w:bCs/>
                          <w:lang w:val="en-US" w:eastAsia="en-US"/>
                        </w:rPr>
                      </w:pPr>
                      <w:r w:rsidRPr="00DB009B">
                        <w:rPr>
                          <w:rFonts w:ascii="Arial" w:eastAsiaTheme="minorHAnsi" w:hAnsi="Arial"/>
                          <w:b/>
                          <w:bCs/>
                          <w:lang w:eastAsia="en-US"/>
                        </w:rPr>
                        <w:t>This masterclass is designed specifically for rare disease groups whether you are new to NICE and Highly Specialised Technologies or have worked with us already</w:t>
                      </w:r>
                      <w:r w:rsidRPr="00DB009B">
                        <w:rPr>
                          <w:rFonts w:ascii="Arial" w:eastAsiaTheme="minorHAnsi" w:hAnsi="Arial"/>
                          <w:b/>
                          <w:bCs/>
                          <w:lang w:val="en-US" w:eastAsia="en-US"/>
                        </w:rPr>
                        <w:t>.</w:t>
                      </w:r>
                    </w:p>
                    <w:p w14:paraId="479733A5" w14:textId="77777777" w:rsidR="00DB009B" w:rsidRPr="00DB009B" w:rsidRDefault="00DB009B" w:rsidP="00DB009B">
                      <w:pPr>
                        <w:spacing w:line="276" w:lineRule="auto"/>
                        <w:rPr>
                          <w:rFonts w:ascii="Arial" w:eastAsiaTheme="minorHAnsi" w:hAnsi="Arial"/>
                          <w:lang w:val="en-US" w:eastAsia="en-US"/>
                        </w:rPr>
                      </w:pPr>
                    </w:p>
                    <w:p w14:paraId="126C3DE3" w14:textId="77777777" w:rsidR="00DB009B" w:rsidRPr="00DB009B" w:rsidRDefault="00DB009B" w:rsidP="00DB009B">
                      <w:pPr>
                        <w:spacing w:after="240" w:line="276" w:lineRule="auto"/>
                        <w:rPr>
                          <w:rFonts w:ascii="Arial" w:hAnsi="Arial" w:cs="Arial"/>
                          <w:b/>
                          <w:color w:val="244061" w:themeColor="accent1" w:themeShade="80"/>
                        </w:rPr>
                      </w:pPr>
                      <w:r w:rsidRPr="00DB009B">
                        <w:rPr>
                          <w:rFonts w:ascii="Arial" w:hAnsi="Arial" w:cs="Arial"/>
                          <w:b/>
                          <w:color w:val="244061" w:themeColor="accent1" w:themeShade="80"/>
                        </w:rPr>
                        <w:t>This masterclass could be for you!</w:t>
                      </w:r>
                    </w:p>
                    <w:p w14:paraId="5D8EFAA4" w14:textId="77777777" w:rsidR="00DB009B" w:rsidRPr="00DB009B" w:rsidRDefault="00DB009B" w:rsidP="00DB009B">
                      <w:pPr>
                        <w:spacing w:after="240" w:line="276" w:lineRule="auto"/>
                        <w:rPr>
                          <w:rFonts w:ascii="Arial" w:eastAsiaTheme="minorHAnsi" w:hAnsi="Arial"/>
                          <w:color w:val="000000"/>
                        </w:rPr>
                      </w:pPr>
                      <w:r w:rsidRPr="00DB009B">
                        <w:rPr>
                          <w:rFonts w:ascii="Arial" w:eastAsiaTheme="minorHAnsi" w:hAnsi="Arial"/>
                          <w:color w:val="000000"/>
                        </w:rPr>
                        <w:t xml:space="preserve">Speakers will provide an overview on how NICE assesses Highly Specialised Technologies, and the opportunities for patient involvement. There will be a practical session on providing patient evidence through organisation submissions, including interactive exercises. We will also include a session on the current health technology assessment methods and process review. We’ll also have opportunities for questions and discussion throughout the day, plus a final Panel Q&amp;A session. </w:t>
                      </w:r>
                    </w:p>
                    <w:p w14:paraId="513242DD" w14:textId="77777777" w:rsidR="00DB009B" w:rsidRPr="00DB009B" w:rsidRDefault="00DB009B" w:rsidP="00DB009B">
                      <w:pPr>
                        <w:spacing w:after="240" w:line="276" w:lineRule="auto"/>
                        <w:rPr>
                          <w:rFonts w:ascii="Arial" w:eastAsiaTheme="minorHAnsi" w:hAnsi="Arial"/>
                          <w:color w:val="000000"/>
                        </w:rPr>
                      </w:pPr>
                      <w:r w:rsidRPr="00DB009B">
                        <w:rPr>
                          <w:rFonts w:ascii="Arial" w:eastAsiaTheme="minorHAnsi" w:hAnsi="Arial"/>
                          <w:color w:val="000000"/>
                        </w:rPr>
                        <w:t>Due to the popularity of these sessions, we will allocate places on a first come first served basis. If we have more demand for places that we can accommodate, we might need to limit places for each organisation.</w:t>
                      </w:r>
                    </w:p>
                    <w:p w14:paraId="103BF799" w14:textId="77777777" w:rsidR="00DB009B" w:rsidRPr="00DB009B" w:rsidRDefault="00DB009B" w:rsidP="00DB009B">
                      <w:pPr>
                        <w:spacing w:after="240" w:line="276" w:lineRule="auto"/>
                        <w:rPr>
                          <w:rFonts w:ascii="Arial" w:eastAsiaTheme="minorHAnsi" w:hAnsi="Arial"/>
                          <w:color w:val="000000"/>
                        </w:rPr>
                      </w:pPr>
                      <w:r w:rsidRPr="00DB009B">
                        <w:rPr>
                          <w:rFonts w:ascii="Arial" w:eastAsiaTheme="minorHAnsi" w:hAnsi="Arial"/>
                          <w:color w:val="000000"/>
                        </w:rPr>
                        <w:t>The masterclasses are free. We are not able to reimburse travel or subsistence expenses. Tea and coffee will be available throughout the workshop and a sandwich lunch will be provided.</w:t>
                      </w:r>
                    </w:p>
                    <w:p w14:paraId="67965DDB" w14:textId="77777777" w:rsidR="00DB009B" w:rsidRPr="00DB009B" w:rsidRDefault="00DB009B" w:rsidP="00DB009B">
                      <w:pPr>
                        <w:spacing w:after="240" w:line="276" w:lineRule="auto"/>
                        <w:rPr>
                          <w:rFonts w:ascii="Arial" w:hAnsi="Arial" w:cs="Arial"/>
                          <w:b/>
                          <w:color w:val="244061" w:themeColor="accent1" w:themeShade="80"/>
                        </w:rPr>
                      </w:pPr>
                      <w:r w:rsidRPr="00DB009B">
                        <w:rPr>
                          <w:rFonts w:ascii="Arial" w:hAnsi="Arial" w:cs="Arial"/>
                          <w:b/>
                          <w:color w:val="244061" w:themeColor="accent1" w:themeShade="80"/>
                        </w:rPr>
                        <w:t>What do I need to do?</w:t>
                      </w:r>
                    </w:p>
                    <w:p w14:paraId="59F278A5" w14:textId="1E918030" w:rsidR="00DB009B" w:rsidRPr="00DB009B" w:rsidRDefault="00DB009B" w:rsidP="00DB009B">
                      <w:pPr>
                        <w:spacing w:after="240" w:line="276" w:lineRule="auto"/>
                        <w:rPr>
                          <w:rFonts w:ascii="Arial" w:eastAsiaTheme="minorHAnsi" w:hAnsi="Arial"/>
                          <w:color w:val="45494E"/>
                        </w:rPr>
                      </w:pPr>
                      <w:r w:rsidRPr="00DB009B">
                        <w:rPr>
                          <w:rFonts w:ascii="Arial" w:eastAsiaTheme="minorHAnsi" w:hAnsi="Arial"/>
                          <w:color w:val="000000"/>
                        </w:rPr>
                        <w:t xml:space="preserve">For further information and how to apply please contact </w:t>
                      </w:r>
                      <w:hyperlink r:id="rId63" w:history="1">
                        <w:r w:rsidRPr="00DB009B">
                          <w:rPr>
                            <w:rFonts w:ascii="Arial" w:eastAsiaTheme="minorHAnsi" w:hAnsi="Arial" w:cs="Arial"/>
                            <w:bCs/>
                            <w:color w:val="3333FF"/>
                            <w:u w:val="single"/>
                          </w:rPr>
                          <w:t>PIP@nice.org.uk</w:t>
                        </w:r>
                      </w:hyperlink>
                      <w:r w:rsidRPr="00DB009B">
                        <w:rPr>
                          <w:rFonts w:ascii="Arial" w:eastAsiaTheme="minorHAnsi" w:hAnsi="Arial"/>
                        </w:rPr>
                        <w:t>,</w:t>
                      </w:r>
                      <w:r w:rsidRPr="00DB009B">
                        <w:rPr>
                          <w:rFonts w:ascii="Arial" w:eastAsiaTheme="minorHAnsi" w:hAnsi="Arial"/>
                          <w:color w:val="45494E"/>
                        </w:rPr>
                        <w:t xml:space="preserve"> </w:t>
                      </w:r>
                      <w:r w:rsidRPr="00DB009B">
                        <w:rPr>
                          <w:rFonts w:ascii="Arial" w:eastAsiaTheme="minorHAnsi" w:hAnsi="Arial"/>
                          <w:color w:val="000000"/>
                        </w:rPr>
                        <w:t>0161 870 3020</w:t>
                      </w:r>
                    </w:p>
                    <w:p w14:paraId="20EE24B2" w14:textId="77777777" w:rsidR="00735FBA" w:rsidRPr="00DF31F0" w:rsidRDefault="00735FBA" w:rsidP="00735FBA">
                      <w:pPr>
                        <w:pStyle w:val="ListParagraph"/>
                        <w:spacing w:line="276" w:lineRule="auto"/>
                        <w:ind w:left="814"/>
                        <w:rPr>
                          <w:rFonts w:ascii="Arial" w:hAnsi="Arial" w:cs="Arial"/>
                          <w:color w:val="0E0E0E"/>
                        </w:rPr>
                      </w:pPr>
                    </w:p>
                    <w:p w14:paraId="0D8E8E14" w14:textId="77777777" w:rsidR="00DB009B" w:rsidRPr="00E128D2" w:rsidRDefault="00DB009B" w:rsidP="00DB009B">
                      <w:pPr>
                        <w:pStyle w:val="Paragraphnonumbers"/>
                        <w:rPr>
                          <w:lang w:eastAsia="en-US"/>
                        </w:rPr>
                      </w:pPr>
                      <w:r>
                        <w:rPr>
                          <w:lang w:eastAsia="en-US"/>
                        </w:rPr>
                        <w:t>------------------------------------------------------------------------------------------------------------------------------</w:t>
                      </w:r>
                    </w:p>
                    <w:p w14:paraId="30ED4F30" w14:textId="77777777" w:rsidR="00DB009B" w:rsidRDefault="00DB009B" w:rsidP="00DB009B">
                      <w:pPr>
                        <w:pStyle w:val="Paragraphnonumbers"/>
                        <w:rPr>
                          <w:rStyle w:val="Hyperlink"/>
                          <w:b/>
                        </w:rPr>
                      </w:pPr>
                      <w:r w:rsidRPr="00404154">
                        <w:rPr>
                          <w:b/>
                        </w:rPr>
                        <w:t>© NICE [201</w:t>
                      </w:r>
                      <w:r>
                        <w:rPr>
                          <w:b/>
                        </w:rPr>
                        <w:t>9</w:t>
                      </w:r>
                      <w:r w:rsidRPr="00404154">
                        <w:rPr>
                          <w:b/>
                        </w:rPr>
                        <w:t xml:space="preserve">]. All rights reserved. Subject to </w:t>
                      </w:r>
                      <w:hyperlink r:id="rId64" w:anchor="notice-of-rights" w:history="1">
                        <w:r w:rsidRPr="00404154">
                          <w:rPr>
                            <w:rStyle w:val="Hyperlink"/>
                            <w:b/>
                          </w:rPr>
                          <w:t>Notice of rights</w:t>
                        </w:r>
                      </w:hyperlink>
                      <w:r w:rsidRPr="00404154">
                        <w:rPr>
                          <w:b/>
                        </w:rPr>
                        <w:t>.</w:t>
                      </w:r>
                      <w:r>
                        <w:rPr>
                          <w:b/>
                        </w:rPr>
                        <w:t xml:space="preserve"> </w:t>
                      </w:r>
                      <w:r>
                        <w:rPr>
                          <w:rFonts w:ascii="Lato" w:hAnsi="Lato"/>
                          <w:color w:val="0E0E0E"/>
                        </w:rPr>
                        <w:t>This privacy notice tells you what to expect when NICE collects your personal information, it explains your rights under data protection legislation</w:t>
                      </w:r>
                      <w:r>
                        <w:rPr>
                          <w:b/>
                        </w:rPr>
                        <w:t xml:space="preserve"> </w:t>
                      </w:r>
                      <w:hyperlink r:id="rId65" w:history="1">
                        <w:r w:rsidRPr="0092093F">
                          <w:rPr>
                            <w:rStyle w:val="Hyperlink"/>
                            <w:b/>
                          </w:rPr>
                          <w:t>privacy notice</w:t>
                        </w:r>
                      </w:hyperlink>
                      <w:r w:rsidRPr="0092093F">
                        <w:rPr>
                          <w:rStyle w:val="Hyperlink"/>
                          <w:b/>
                        </w:rPr>
                        <w:t>.</w:t>
                      </w:r>
                    </w:p>
                    <w:p w14:paraId="6B0283F3" w14:textId="77777777" w:rsidR="00735FBA" w:rsidRPr="00682A66" w:rsidRDefault="00735FBA" w:rsidP="00735FBA">
                      <w:pPr>
                        <w:spacing w:line="276" w:lineRule="auto"/>
                        <w:rPr>
                          <w:rFonts w:ascii="Lato" w:hAnsi="Lato"/>
                          <w:color w:val="0E0E0E"/>
                        </w:rPr>
                      </w:pPr>
                    </w:p>
                    <w:p w14:paraId="5A8CDF76" w14:textId="77777777" w:rsidR="00735FBA" w:rsidRPr="00DF31F0" w:rsidRDefault="00735FBA" w:rsidP="00735FBA">
                      <w:pPr>
                        <w:pStyle w:val="ListParagraph"/>
                        <w:spacing w:line="276" w:lineRule="auto"/>
                        <w:ind w:left="814"/>
                        <w:rPr>
                          <w:rFonts w:ascii="Arial" w:hAnsi="Arial" w:cs="Arial"/>
                          <w:b/>
                          <w:color w:val="244061" w:themeColor="accent1" w:themeShade="80"/>
                        </w:rPr>
                      </w:pPr>
                      <w:bookmarkStart w:id="11" w:name="_GoBack"/>
                      <w:bookmarkEnd w:id="11"/>
                    </w:p>
                  </w:txbxContent>
                </v:textbox>
                <w10:wrap anchorx="margin"/>
              </v:shape>
            </w:pict>
          </mc:Fallback>
        </mc:AlternateContent>
      </w:r>
      <w:r>
        <w:br w:type="page"/>
      </w:r>
    </w:p>
    <w:p w14:paraId="5F7DA55E" w14:textId="3B527048" w:rsidR="002073EC" w:rsidRDefault="002073EC">
      <w:r>
        <w:rPr>
          <w:noProof/>
        </w:rPr>
        <w:lastRenderedPageBreak/>
        <mc:AlternateContent>
          <mc:Choice Requires="wps">
            <w:drawing>
              <wp:anchor distT="0" distB="0" distL="114300" distR="114300" simplePos="0" relativeHeight="251721728" behindDoc="0" locked="0" layoutInCell="1" allowOverlap="1" wp14:anchorId="64AA5425" wp14:editId="6244011D">
                <wp:simplePos x="0" y="0"/>
                <wp:positionH relativeFrom="margin">
                  <wp:align>center</wp:align>
                </wp:positionH>
                <wp:positionV relativeFrom="paragraph">
                  <wp:posOffset>257175</wp:posOffset>
                </wp:positionV>
                <wp:extent cx="6619875" cy="783907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6619875" cy="7839075"/>
                        </a:xfrm>
                        <a:prstGeom prst="rect">
                          <a:avLst/>
                        </a:prstGeom>
                        <a:solidFill>
                          <a:sysClr val="window" lastClr="FFFFFF">
                            <a:lumMod val="95000"/>
                          </a:sysClr>
                        </a:solidFill>
                        <a:ln w="6350">
                          <a:solidFill>
                            <a:prstClr val="black"/>
                          </a:solidFill>
                        </a:ln>
                        <a:effectLst/>
                      </wps:spPr>
                      <wps:txbx>
                        <w:txbxContent>
                          <w:p w14:paraId="009379B6" w14:textId="77777777" w:rsidR="002073EC" w:rsidRPr="002073EC" w:rsidRDefault="002073EC" w:rsidP="002073EC">
                            <w:pPr>
                              <w:spacing w:line="315" w:lineRule="atLeast"/>
                              <w:jc w:val="center"/>
                              <w:rPr>
                                <w:rFonts w:ascii="Arial" w:hAnsi="Arial" w:cs="Arial"/>
                                <w:b/>
                                <w:bCs/>
                                <w:color w:val="3C4858"/>
                                <w:sz w:val="28"/>
                                <w:szCs w:val="28"/>
                              </w:rPr>
                            </w:pPr>
                            <w:r w:rsidRPr="002073EC">
                              <w:rPr>
                                <w:rFonts w:ascii="Arial" w:hAnsi="Arial" w:cs="Arial"/>
                                <w:b/>
                                <w:bCs/>
                                <w:sz w:val="28"/>
                                <w:szCs w:val="28"/>
                              </w:rPr>
                              <w:t>Food on a restricted renal diet can still be hugely fun and enjoyable</w:t>
                            </w:r>
                          </w:p>
                          <w:p w14:paraId="34B0EED2" w14:textId="77777777" w:rsidR="002073EC" w:rsidRPr="002073EC" w:rsidRDefault="002073EC" w:rsidP="002073EC">
                            <w:pPr>
                              <w:spacing w:line="315" w:lineRule="atLeast"/>
                              <w:jc w:val="center"/>
                              <w:rPr>
                                <w:rFonts w:ascii="Arial" w:hAnsi="Arial" w:cs="Arial"/>
                                <w:color w:val="3C4858"/>
                              </w:rPr>
                            </w:pPr>
                          </w:p>
                          <w:p w14:paraId="02C6AE82" w14:textId="387EBB62" w:rsidR="002073EC" w:rsidRPr="009A37B1" w:rsidRDefault="002073EC" w:rsidP="002073EC">
                            <w:pPr>
                              <w:spacing w:line="315" w:lineRule="atLeast"/>
                              <w:rPr>
                                <w:rFonts w:ascii="Arial" w:hAnsi="Arial" w:cs="Arial"/>
                                <w:sz w:val="26"/>
                                <w:szCs w:val="26"/>
                              </w:rPr>
                            </w:pPr>
                            <w:r w:rsidRPr="002073EC">
                              <w:rPr>
                                <w:rFonts w:ascii="Arial" w:hAnsi="Arial" w:cs="Arial"/>
                                <w:color w:val="3C4858"/>
                                <w:sz w:val="26"/>
                                <w:szCs w:val="26"/>
                              </w:rPr>
                              <w:t xml:space="preserve">Kidney Cancer UK </w:t>
                            </w:r>
                            <w:r w:rsidRPr="009A37B1">
                              <w:rPr>
                                <w:rFonts w:ascii="Arial" w:hAnsi="Arial" w:cs="Arial"/>
                                <w:color w:val="3C4858"/>
                                <w:sz w:val="26"/>
                                <w:szCs w:val="26"/>
                              </w:rPr>
                              <w:t>editor Deborah Duval’s l</w:t>
                            </w:r>
                            <w:r w:rsidRPr="002073EC">
                              <w:rPr>
                                <w:rFonts w:ascii="Arial" w:hAnsi="Arial" w:cs="Arial"/>
                                <w:color w:val="3C4858"/>
                                <w:sz w:val="26"/>
                                <w:szCs w:val="26"/>
                              </w:rPr>
                              <w:t xml:space="preserve">atest blog </w:t>
                            </w:r>
                            <w:r w:rsidRPr="002073EC">
                              <w:rPr>
                                <w:rFonts w:ascii="Arial" w:hAnsi="Arial" w:cs="Arial"/>
                                <w:sz w:val="26"/>
                                <w:szCs w:val="26"/>
                              </w:rPr>
                              <w:t xml:space="preserve">tells us how we can enjoy food even on a restricted renal diet </w:t>
                            </w:r>
                          </w:p>
                          <w:p w14:paraId="1F8B43F2" w14:textId="77777777" w:rsidR="002073EC" w:rsidRPr="002073EC" w:rsidRDefault="002073EC" w:rsidP="002073EC">
                            <w:pPr>
                              <w:spacing w:line="315" w:lineRule="atLeast"/>
                              <w:rPr>
                                <w:rFonts w:ascii="Arial" w:hAnsi="Arial" w:cs="Arial"/>
                                <w:sz w:val="26"/>
                                <w:szCs w:val="26"/>
                              </w:rPr>
                            </w:pPr>
                          </w:p>
                          <w:p w14:paraId="1B216365" w14:textId="77777777" w:rsidR="002073EC" w:rsidRPr="002073EC" w:rsidRDefault="002073EC" w:rsidP="002073EC">
                            <w:pPr>
                              <w:spacing w:line="315" w:lineRule="atLeast"/>
                              <w:rPr>
                                <w:rFonts w:ascii="Arial" w:hAnsi="Arial" w:cs="Arial"/>
                                <w:sz w:val="26"/>
                                <w:szCs w:val="26"/>
                              </w:rPr>
                            </w:pPr>
                            <w:r w:rsidRPr="002073EC">
                              <w:rPr>
                                <w:rFonts w:ascii="Arial" w:hAnsi="Arial" w:cs="Arial"/>
                                <w:sz w:val="26"/>
                                <w:szCs w:val="26"/>
                              </w:rPr>
                              <w:t xml:space="preserve">If you’ve been diagnosed with kidney disease, it’s </w:t>
                            </w:r>
                            <w:proofErr w:type="gramStart"/>
                            <w:r w:rsidRPr="002073EC">
                              <w:rPr>
                                <w:rFonts w:ascii="Arial" w:hAnsi="Arial" w:cs="Arial"/>
                                <w:sz w:val="26"/>
                                <w:szCs w:val="26"/>
                              </w:rPr>
                              <w:t>really important</w:t>
                            </w:r>
                            <w:proofErr w:type="gramEnd"/>
                            <w:r w:rsidRPr="002073EC">
                              <w:rPr>
                                <w:rFonts w:ascii="Arial" w:hAnsi="Arial" w:cs="Arial"/>
                                <w:sz w:val="26"/>
                                <w:szCs w:val="26"/>
                              </w:rPr>
                              <w:t xml:space="preserve"> to eat a healthy and balanced diet to keep as well as possible. Kidney disease is often linked to high blood pressure or diabetes and that’s where a healthy and balanced diet can offer better options to keep these conditions under control.</w:t>
                            </w:r>
                          </w:p>
                          <w:p w14:paraId="6AEED153" w14:textId="77777777" w:rsidR="002073EC" w:rsidRPr="002073EC" w:rsidRDefault="002073EC" w:rsidP="002073EC">
                            <w:pPr>
                              <w:spacing w:line="315" w:lineRule="atLeast"/>
                              <w:rPr>
                                <w:rFonts w:ascii="Arial" w:hAnsi="Arial" w:cs="Arial"/>
                                <w:sz w:val="26"/>
                                <w:szCs w:val="26"/>
                              </w:rPr>
                            </w:pPr>
                          </w:p>
                          <w:p w14:paraId="66E15C1E" w14:textId="77777777" w:rsidR="002073EC" w:rsidRPr="002073EC" w:rsidRDefault="002073EC" w:rsidP="002073EC">
                            <w:pPr>
                              <w:spacing w:line="315" w:lineRule="atLeast"/>
                              <w:rPr>
                                <w:rFonts w:ascii="Arial" w:hAnsi="Arial" w:cs="Arial"/>
                                <w:sz w:val="26"/>
                                <w:szCs w:val="26"/>
                              </w:rPr>
                            </w:pPr>
                            <w:r w:rsidRPr="002073EC">
                              <w:rPr>
                                <w:rFonts w:ascii="Arial" w:hAnsi="Arial" w:cs="Arial"/>
                                <w:sz w:val="26"/>
                                <w:szCs w:val="26"/>
                              </w:rPr>
                              <w:t>The Kidney Kitchen reflects the vital importance NICE has placed in its </w:t>
                            </w:r>
                            <w:hyperlink r:id="rId66" w:anchor="diet-and-fluids" w:history="1">
                              <w:r w:rsidRPr="002073EC">
                                <w:rPr>
                                  <w:rFonts w:ascii="Arial" w:hAnsi="Arial" w:cs="Arial"/>
                                  <w:color w:val="0000FF"/>
                                  <w:sz w:val="26"/>
                                  <w:szCs w:val="26"/>
                                  <w:u w:val="single"/>
                                </w:rPr>
                                <w:t>Renal replacement therapy guideline</w:t>
                              </w:r>
                            </w:hyperlink>
                            <w:r w:rsidRPr="002073EC">
                              <w:rPr>
                                <w:rFonts w:ascii="Arial" w:hAnsi="Arial" w:cs="Arial"/>
                                <w:sz w:val="26"/>
                                <w:szCs w:val="26"/>
                              </w:rPr>
                              <w:t> on patients being offered some choice and excitement in their diet. </w:t>
                            </w:r>
                          </w:p>
                          <w:p w14:paraId="6E97CFF9" w14:textId="77777777" w:rsidR="002073EC" w:rsidRPr="002073EC" w:rsidRDefault="002073EC" w:rsidP="002073EC">
                            <w:pPr>
                              <w:spacing w:line="315" w:lineRule="atLeast"/>
                              <w:rPr>
                                <w:rFonts w:ascii="Arial" w:hAnsi="Arial" w:cs="Arial"/>
                                <w:color w:val="3C4858"/>
                                <w:sz w:val="26"/>
                                <w:szCs w:val="26"/>
                              </w:rPr>
                            </w:pPr>
                          </w:p>
                          <w:p w14:paraId="511284EF" w14:textId="77777777" w:rsidR="002073EC" w:rsidRPr="002073EC" w:rsidRDefault="002073EC" w:rsidP="002073EC">
                            <w:pPr>
                              <w:rPr>
                                <w:rFonts w:ascii="Arial" w:hAnsi="Arial" w:cs="Arial"/>
                                <w:sz w:val="26"/>
                                <w:szCs w:val="26"/>
                              </w:rPr>
                            </w:pPr>
                            <w:r w:rsidRPr="002073EC">
                              <w:rPr>
                                <w:rFonts w:ascii="Arial" w:hAnsi="Arial" w:cs="Arial"/>
                                <w:sz w:val="26"/>
                                <w:szCs w:val="26"/>
                              </w:rPr>
                              <w:t xml:space="preserve">Instead of focusing on what foods to avoid, we want to inspire people with kidney disease to lead better lives, to enjoy food and celebrate all the foods they can eat. Recipes on the Kidney Kitchen website include shepherd’s pie, spicy beef </w:t>
                            </w:r>
                            <w:proofErr w:type="gramStart"/>
                            <w:r w:rsidRPr="002073EC">
                              <w:rPr>
                                <w:rFonts w:ascii="Arial" w:hAnsi="Arial" w:cs="Arial"/>
                                <w:sz w:val="26"/>
                                <w:szCs w:val="26"/>
                              </w:rPr>
                              <w:t>stir</w:t>
                            </w:r>
                            <w:proofErr w:type="gramEnd"/>
                            <w:r w:rsidRPr="002073EC">
                              <w:rPr>
                                <w:rFonts w:ascii="Arial" w:hAnsi="Arial" w:cs="Arial"/>
                                <w:sz w:val="26"/>
                                <w:szCs w:val="26"/>
                              </w:rPr>
                              <w:t xml:space="preserve"> fry, salmon and coriander salad, pork burgers and even a full Christmas dinner with all the trimmings</w:t>
                            </w:r>
                          </w:p>
                          <w:p w14:paraId="4E8299DE" w14:textId="77777777" w:rsidR="002073EC" w:rsidRPr="002073EC" w:rsidRDefault="002073EC" w:rsidP="002073EC">
                            <w:pPr>
                              <w:rPr>
                                <w:rFonts w:ascii="Arial" w:hAnsi="Arial" w:cs="Arial"/>
                                <w:sz w:val="26"/>
                                <w:szCs w:val="26"/>
                              </w:rPr>
                            </w:pPr>
                          </w:p>
                          <w:p w14:paraId="0355B9B6" w14:textId="77777777" w:rsidR="002073EC" w:rsidRPr="002073EC" w:rsidRDefault="002073EC" w:rsidP="002073EC">
                            <w:pPr>
                              <w:rPr>
                                <w:rFonts w:ascii="Arial" w:hAnsi="Arial" w:cs="Arial"/>
                                <w:sz w:val="26"/>
                                <w:szCs w:val="26"/>
                              </w:rPr>
                            </w:pPr>
                            <w:r w:rsidRPr="002073EC">
                              <w:rPr>
                                <w:rFonts w:ascii="Arial" w:hAnsi="Arial" w:cs="Arial"/>
                                <w:sz w:val="26"/>
                                <w:szCs w:val="26"/>
                              </w:rPr>
                              <w:t xml:space="preserve">Read the full blog </w:t>
                            </w:r>
                            <w:hyperlink r:id="rId67" w:history="1">
                              <w:r w:rsidRPr="002073EC">
                                <w:rPr>
                                  <w:rFonts w:ascii="Arial" w:hAnsi="Arial" w:cs="Arial"/>
                                  <w:color w:val="0000FF"/>
                                  <w:sz w:val="26"/>
                                  <w:szCs w:val="26"/>
                                  <w:u w:val="single"/>
                                </w:rPr>
                                <w:t>Food on a restricted renal diet can still be hugely fun and enjoyable | Blog | News | NICE</w:t>
                              </w:r>
                            </w:hyperlink>
                          </w:p>
                          <w:p w14:paraId="0AC2295A" w14:textId="77777777" w:rsidR="002073EC" w:rsidRPr="002073EC" w:rsidRDefault="002073EC" w:rsidP="002073EC"/>
                          <w:p w14:paraId="535E9034" w14:textId="7AEB7C2B" w:rsidR="002073EC" w:rsidRPr="00DF31F0" w:rsidRDefault="002073EC" w:rsidP="009A37B1">
                            <w:pPr>
                              <w:pStyle w:val="ListParagraph"/>
                              <w:spacing w:line="276" w:lineRule="auto"/>
                              <w:ind w:left="814"/>
                              <w:jc w:val="center"/>
                              <w:rPr>
                                <w:rFonts w:ascii="Arial" w:hAnsi="Arial" w:cs="Arial"/>
                                <w:b/>
                                <w:color w:val="244061" w:themeColor="accent1" w:themeShade="80"/>
                              </w:rPr>
                            </w:pPr>
                            <w:r>
                              <w:rPr>
                                <w:noProof/>
                              </w:rPr>
                              <w:drawing>
                                <wp:inline distT="0" distB="0" distL="0" distR="0" wp14:anchorId="37076B9E" wp14:editId="32B858C0">
                                  <wp:extent cx="3810000" cy="25431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3810000" cy="25431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AA5425" id="Text Box 7" o:spid="_x0000_s1029" type="#_x0000_t202" style="position:absolute;margin-left:0;margin-top:20.25pt;width:521.25pt;height:617.25pt;z-index:251721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" fillcolor="#f2f2f2" strokeweight=".5pt">
                <v:textbox>
                  <w:txbxContent>
                    <w:p w14:paraId="009379B6" w14:textId="77777777" w:rsidR="002073EC" w:rsidRPr="002073EC" w:rsidRDefault="002073EC" w:rsidP="002073EC">
                      <w:pPr>
                        <w:spacing w:line="315" w:lineRule="atLeast"/>
                        <w:jc w:val="center"/>
                        <w:rPr>
                          <w:rFonts w:ascii="Arial" w:hAnsi="Arial" w:cs="Arial"/>
                          <w:b/>
                          <w:bCs/>
                          <w:color w:val="3C4858"/>
                          <w:sz w:val="28"/>
                          <w:szCs w:val="28"/>
                        </w:rPr>
                      </w:pPr>
                      <w:r w:rsidRPr="002073EC">
                        <w:rPr>
                          <w:rFonts w:ascii="Arial" w:hAnsi="Arial" w:cs="Arial"/>
                          <w:b/>
                          <w:bCs/>
                          <w:sz w:val="28"/>
                          <w:szCs w:val="28"/>
                        </w:rPr>
                        <w:t>Food on a restricted renal diet can still be hugely fun and enjoyable</w:t>
                      </w:r>
                    </w:p>
                    <w:p w14:paraId="34B0EED2" w14:textId="77777777" w:rsidR="002073EC" w:rsidRPr="002073EC" w:rsidRDefault="002073EC" w:rsidP="002073EC">
                      <w:pPr>
                        <w:spacing w:line="315" w:lineRule="atLeast"/>
                        <w:jc w:val="center"/>
                        <w:rPr>
                          <w:rFonts w:ascii="Arial" w:hAnsi="Arial" w:cs="Arial"/>
                          <w:color w:val="3C4858"/>
                        </w:rPr>
                      </w:pPr>
                    </w:p>
                    <w:p w14:paraId="02C6AE82" w14:textId="387EBB62" w:rsidR="002073EC" w:rsidRPr="009A37B1" w:rsidRDefault="002073EC" w:rsidP="002073EC">
                      <w:pPr>
                        <w:spacing w:line="315" w:lineRule="atLeast"/>
                        <w:rPr>
                          <w:rFonts w:ascii="Arial" w:hAnsi="Arial" w:cs="Arial"/>
                          <w:sz w:val="26"/>
                          <w:szCs w:val="26"/>
                        </w:rPr>
                      </w:pPr>
                      <w:r w:rsidRPr="002073EC">
                        <w:rPr>
                          <w:rFonts w:ascii="Arial" w:hAnsi="Arial" w:cs="Arial"/>
                          <w:color w:val="3C4858"/>
                          <w:sz w:val="26"/>
                          <w:szCs w:val="26"/>
                        </w:rPr>
                        <w:t xml:space="preserve">Kidney Cancer UK </w:t>
                      </w:r>
                      <w:r w:rsidRPr="009A37B1">
                        <w:rPr>
                          <w:rFonts w:ascii="Arial" w:hAnsi="Arial" w:cs="Arial"/>
                          <w:color w:val="3C4858"/>
                          <w:sz w:val="26"/>
                          <w:szCs w:val="26"/>
                        </w:rPr>
                        <w:t>editor Deborah Duval’s l</w:t>
                      </w:r>
                      <w:r w:rsidRPr="002073EC">
                        <w:rPr>
                          <w:rFonts w:ascii="Arial" w:hAnsi="Arial" w:cs="Arial"/>
                          <w:color w:val="3C4858"/>
                          <w:sz w:val="26"/>
                          <w:szCs w:val="26"/>
                        </w:rPr>
                        <w:t xml:space="preserve">atest blog </w:t>
                      </w:r>
                      <w:r w:rsidRPr="002073EC">
                        <w:rPr>
                          <w:rFonts w:ascii="Arial" w:hAnsi="Arial" w:cs="Arial"/>
                          <w:sz w:val="26"/>
                          <w:szCs w:val="26"/>
                        </w:rPr>
                        <w:t xml:space="preserve">tells us how we can enjoy food even on a restricted renal diet </w:t>
                      </w:r>
                    </w:p>
                    <w:p w14:paraId="1F8B43F2" w14:textId="77777777" w:rsidR="002073EC" w:rsidRPr="002073EC" w:rsidRDefault="002073EC" w:rsidP="002073EC">
                      <w:pPr>
                        <w:spacing w:line="315" w:lineRule="atLeast"/>
                        <w:rPr>
                          <w:rFonts w:ascii="Arial" w:hAnsi="Arial" w:cs="Arial"/>
                          <w:sz w:val="26"/>
                          <w:szCs w:val="26"/>
                        </w:rPr>
                      </w:pPr>
                    </w:p>
                    <w:p w14:paraId="1B216365" w14:textId="77777777" w:rsidR="002073EC" w:rsidRPr="002073EC" w:rsidRDefault="002073EC" w:rsidP="002073EC">
                      <w:pPr>
                        <w:spacing w:line="315" w:lineRule="atLeast"/>
                        <w:rPr>
                          <w:rFonts w:ascii="Arial" w:hAnsi="Arial" w:cs="Arial"/>
                          <w:sz w:val="26"/>
                          <w:szCs w:val="26"/>
                        </w:rPr>
                      </w:pPr>
                      <w:r w:rsidRPr="002073EC">
                        <w:rPr>
                          <w:rFonts w:ascii="Arial" w:hAnsi="Arial" w:cs="Arial"/>
                          <w:sz w:val="26"/>
                          <w:szCs w:val="26"/>
                        </w:rPr>
                        <w:t xml:space="preserve">If you’ve been diagnosed with kidney disease, it’s </w:t>
                      </w:r>
                      <w:proofErr w:type="gramStart"/>
                      <w:r w:rsidRPr="002073EC">
                        <w:rPr>
                          <w:rFonts w:ascii="Arial" w:hAnsi="Arial" w:cs="Arial"/>
                          <w:sz w:val="26"/>
                          <w:szCs w:val="26"/>
                        </w:rPr>
                        <w:t>really important</w:t>
                      </w:r>
                      <w:proofErr w:type="gramEnd"/>
                      <w:r w:rsidRPr="002073EC">
                        <w:rPr>
                          <w:rFonts w:ascii="Arial" w:hAnsi="Arial" w:cs="Arial"/>
                          <w:sz w:val="26"/>
                          <w:szCs w:val="26"/>
                        </w:rPr>
                        <w:t xml:space="preserve"> to eat a healthy and balanced diet to keep as well as possible. Kidney disease is often linked to high blood pressure or diabetes and that’s where a healthy and balanced diet can offer better options to keep these conditions under control.</w:t>
                      </w:r>
                    </w:p>
                    <w:p w14:paraId="6AEED153" w14:textId="77777777" w:rsidR="002073EC" w:rsidRPr="002073EC" w:rsidRDefault="002073EC" w:rsidP="002073EC">
                      <w:pPr>
                        <w:spacing w:line="315" w:lineRule="atLeast"/>
                        <w:rPr>
                          <w:rFonts w:ascii="Arial" w:hAnsi="Arial" w:cs="Arial"/>
                          <w:sz w:val="26"/>
                          <w:szCs w:val="26"/>
                        </w:rPr>
                      </w:pPr>
                    </w:p>
                    <w:p w14:paraId="66E15C1E" w14:textId="77777777" w:rsidR="002073EC" w:rsidRPr="002073EC" w:rsidRDefault="002073EC" w:rsidP="002073EC">
                      <w:pPr>
                        <w:spacing w:line="315" w:lineRule="atLeast"/>
                        <w:rPr>
                          <w:rFonts w:ascii="Arial" w:hAnsi="Arial" w:cs="Arial"/>
                          <w:sz w:val="26"/>
                          <w:szCs w:val="26"/>
                        </w:rPr>
                      </w:pPr>
                      <w:r w:rsidRPr="002073EC">
                        <w:rPr>
                          <w:rFonts w:ascii="Arial" w:hAnsi="Arial" w:cs="Arial"/>
                          <w:sz w:val="26"/>
                          <w:szCs w:val="26"/>
                        </w:rPr>
                        <w:t>The Kidney Kitchen reflects the vital importance NICE has placed in its </w:t>
                      </w:r>
                      <w:hyperlink r:id="rId69" w:anchor="diet-and-fluids" w:history="1">
                        <w:r w:rsidRPr="002073EC">
                          <w:rPr>
                            <w:rFonts w:ascii="Arial" w:hAnsi="Arial" w:cs="Arial"/>
                            <w:color w:val="0000FF"/>
                            <w:sz w:val="26"/>
                            <w:szCs w:val="26"/>
                            <w:u w:val="single"/>
                          </w:rPr>
                          <w:t>Renal replacement therapy guideline</w:t>
                        </w:r>
                      </w:hyperlink>
                      <w:r w:rsidRPr="002073EC">
                        <w:rPr>
                          <w:rFonts w:ascii="Arial" w:hAnsi="Arial" w:cs="Arial"/>
                          <w:sz w:val="26"/>
                          <w:szCs w:val="26"/>
                        </w:rPr>
                        <w:t> on patients being offered some choice and excitement in their diet. </w:t>
                      </w:r>
                    </w:p>
                    <w:p w14:paraId="6E97CFF9" w14:textId="77777777" w:rsidR="002073EC" w:rsidRPr="002073EC" w:rsidRDefault="002073EC" w:rsidP="002073EC">
                      <w:pPr>
                        <w:spacing w:line="315" w:lineRule="atLeast"/>
                        <w:rPr>
                          <w:rFonts w:ascii="Arial" w:hAnsi="Arial" w:cs="Arial"/>
                          <w:color w:val="3C4858"/>
                          <w:sz w:val="26"/>
                          <w:szCs w:val="26"/>
                        </w:rPr>
                      </w:pPr>
                    </w:p>
                    <w:p w14:paraId="511284EF" w14:textId="77777777" w:rsidR="002073EC" w:rsidRPr="002073EC" w:rsidRDefault="002073EC" w:rsidP="002073EC">
                      <w:pPr>
                        <w:rPr>
                          <w:rFonts w:ascii="Arial" w:hAnsi="Arial" w:cs="Arial"/>
                          <w:sz w:val="26"/>
                          <w:szCs w:val="26"/>
                        </w:rPr>
                      </w:pPr>
                      <w:r w:rsidRPr="002073EC">
                        <w:rPr>
                          <w:rFonts w:ascii="Arial" w:hAnsi="Arial" w:cs="Arial"/>
                          <w:sz w:val="26"/>
                          <w:szCs w:val="26"/>
                        </w:rPr>
                        <w:t xml:space="preserve">Instead of focusing on what foods to avoid, we want to inspire people with kidney disease to lead better lives, to enjoy food and celebrate all the foods they can eat. Recipes on the Kidney Kitchen website include shepherd’s pie, spicy beef </w:t>
                      </w:r>
                      <w:proofErr w:type="gramStart"/>
                      <w:r w:rsidRPr="002073EC">
                        <w:rPr>
                          <w:rFonts w:ascii="Arial" w:hAnsi="Arial" w:cs="Arial"/>
                          <w:sz w:val="26"/>
                          <w:szCs w:val="26"/>
                        </w:rPr>
                        <w:t>stir</w:t>
                      </w:r>
                      <w:proofErr w:type="gramEnd"/>
                      <w:r w:rsidRPr="002073EC">
                        <w:rPr>
                          <w:rFonts w:ascii="Arial" w:hAnsi="Arial" w:cs="Arial"/>
                          <w:sz w:val="26"/>
                          <w:szCs w:val="26"/>
                        </w:rPr>
                        <w:t xml:space="preserve"> fry, salmon and coriander salad, pork burgers and even a full Christmas dinner with all the trimmings</w:t>
                      </w:r>
                    </w:p>
                    <w:p w14:paraId="4E8299DE" w14:textId="77777777" w:rsidR="002073EC" w:rsidRPr="002073EC" w:rsidRDefault="002073EC" w:rsidP="002073EC">
                      <w:pPr>
                        <w:rPr>
                          <w:rFonts w:ascii="Arial" w:hAnsi="Arial" w:cs="Arial"/>
                          <w:sz w:val="26"/>
                          <w:szCs w:val="26"/>
                        </w:rPr>
                      </w:pPr>
                    </w:p>
                    <w:p w14:paraId="0355B9B6" w14:textId="77777777" w:rsidR="002073EC" w:rsidRPr="002073EC" w:rsidRDefault="002073EC" w:rsidP="002073EC">
                      <w:pPr>
                        <w:rPr>
                          <w:rFonts w:ascii="Arial" w:hAnsi="Arial" w:cs="Arial"/>
                          <w:sz w:val="26"/>
                          <w:szCs w:val="26"/>
                        </w:rPr>
                      </w:pPr>
                      <w:r w:rsidRPr="002073EC">
                        <w:rPr>
                          <w:rFonts w:ascii="Arial" w:hAnsi="Arial" w:cs="Arial"/>
                          <w:sz w:val="26"/>
                          <w:szCs w:val="26"/>
                        </w:rPr>
                        <w:t xml:space="preserve">Read the full blog </w:t>
                      </w:r>
                      <w:hyperlink r:id="rId70" w:history="1">
                        <w:r w:rsidRPr="002073EC">
                          <w:rPr>
                            <w:rFonts w:ascii="Arial" w:hAnsi="Arial" w:cs="Arial"/>
                            <w:color w:val="0000FF"/>
                            <w:sz w:val="26"/>
                            <w:szCs w:val="26"/>
                            <w:u w:val="single"/>
                          </w:rPr>
                          <w:t>Food on a restricted renal diet can still be hugely fun and enjoyable | Blog | News | NICE</w:t>
                        </w:r>
                      </w:hyperlink>
                    </w:p>
                    <w:p w14:paraId="0AC2295A" w14:textId="77777777" w:rsidR="002073EC" w:rsidRPr="002073EC" w:rsidRDefault="002073EC" w:rsidP="002073EC"/>
                    <w:p w14:paraId="535E9034" w14:textId="7AEB7C2B" w:rsidR="002073EC" w:rsidRPr="00DF31F0" w:rsidRDefault="002073EC" w:rsidP="009A37B1">
                      <w:pPr>
                        <w:pStyle w:val="ListParagraph"/>
                        <w:spacing w:line="276" w:lineRule="auto"/>
                        <w:ind w:left="814"/>
                        <w:jc w:val="center"/>
                        <w:rPr>
                          <w:rFonts w:ascii="Arial" w:hAnsi="Arial" w:cs="Arial"/>
                          <w:b/>
                          <w:color w:val="244061" w:themeColor="accent1" w:themeShade="80"/>
                        </w:rPr>
                      </w:pPr>
                      <w:r>
                        <w:rPr>
                          <w:noProof/>
                        </w:rPr>
                        <w:drawing>
                          <wp:inline distT="0" distB="0" distL="0" distR="0" wp14:anchorId="37076B9E" wp14:editId="32B858C0">
                            <wp:extent cx="3810000" cy="25431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3810000" cy="2543175"/>
                                    </a:xfrm>
                                    <a:prstGeom prst="rect">
                                      <a:avLst/>
                                    </a:prstGeom>
                                    <a:noFill/>
                                    <a:ln>
                                      <a:noFill/>
                                    </a:ln>
                                  </pic:spPr>
                                </pic:pic>
                              </a:graphicData>
                            </a:graphic>
                          </wp:inline>
                        </w:drawing>
                      </w:r>
                    </w:p>
                  </w:txbxContent>
                </v:textbox>
                <w10:wrap anchorx="margin"/>
              </v:shape>
            </w:pict>
          </mc:Fallback>
        </mc:AlternateContent>
      </w:r>
      <w:r>
        <w:br w:type="page"/>
      </w:r>
    </w:p>
    <w:p w14:paraId="2812D270" w14:textId="2E240534" w:rsidR="00735FBA" w:rsidRDefault="009A37B1">
      <w:r>
        <w:rPr>
          <w:noProof/>
        </w:rPr>
        <w:lastRenderedPageBreak/>
        <mc:AlternateContent>
          <mc:Choice Requires="wps">
            <w:drawing>
              <wp:anchor distT="0" distB="0" distL="114300" distR="114300" simplePos="0" relativeHeight="251715584" behindDoc="0" locked="0" layoutInCell="1" allowOverlap="1" wp14:anchorId="0FEB2A38" wp14:editId="5193941E">
                <wp:simplePos x="0" y="0"/>
                <wp:positionH relativeFrom="margin">
                  <wp:posOffset>-571500</wp:posOffset>
                </wp:positionH>
                <wp:positionV relativeFrom="paragraph">
                  <wp:posOffset>137160</wp:posOffset>
                </wp:positionV>
                <wp:extent cx="6838950" cy="894397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6838950" cy="8943975"/>
                        </a:xfrm>
                        <a:prstGeom prst="rect">
                          <a:avLst/>
                        </a:prstGeom>
                        <a:solidFill>
                          <a:sysClr val="window" lastClr="FFFFFF">
                            <a:lumMod val="95000"/>
                          </a:sysClr>
                        </a:solidFill>
                        <a:ln w="6350">
                          <a:solidFill>
                            <a:prstClr val="black"/>
                          </a:solidFill>
                        </a:ln>
                        <a:effectLst/>
                      </wps:spPr>
                      <wps:txbx>
                        <w:txbxContent>
                          <w:p w14:paraId="0CB0019D" w14:textId="58DCCE6B" w:rsidR="00735FBA" w:rsidRPr="00735FBA" w:rsidRDefault="00561A54" w:rsidP="00735FBA">
                            <w:pPr>
                              <w:pStyle w:val="Title"/>
                              <w:jc w:val="left"/>
                              <w:rPr>
                                <w:rFonts w:cs="Arial"/>
                                <w:noProof/>
                                <w:color w:val="0D72C7"/>
                                <w:sz w:val="26"/>
                                <w:szCs w:val="26"/>
                              </w:rPr>
                            </w:pPr>
                            <w:r w:rsidRPr="00735FBA">
                              <w:rPr>
                                <w:rFonts w:cs="Arial"/>
                                <w:noProof/>
                                <w:color w:val="0D72C7"/>
                                <w:sz w:val="26"/>
                                <w:szCs w:val="26"/>
                              </w:rPr>
                              <w:drawing>
                                <wp:inline distT="0" distB="0" distL="0" distR="0" wp14:anchorId="29E7BAF6" wp14:editId="39FC2BE9">
                                  <wp:extent cx="1704975" cy="1028700"/>
                                  <wp:effectExtent l="0" t="0" r="0" b="0"/>
                                  <wp:docPr id="4" name="Picture 4" descr="A large image of the EUPATI logo">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large image of the EUPATI logo">
                                            <a:hlinkClick r:id="rId72"/>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704975" cy="1028700"/>
                                          </a:xfrm>
                                          <a:prstGeom prst="rect">
                                            <a:avLst/>
                                          </a:prstGeom>
                                          <a:noFill/>
                                          <a:ln>
                                            <a:noFill/>
                                          </a:ln>
                                        </pic:spPr>
                                      </pic:pic>
                                    </a:graphicData>
                                  </a:graphic>
                                </wp:inline>
                              </w:drawing>
                            </w:r>
                            <w:r w:rsidR="00735FBA" w:rsidRPr="00735FBA">
                              <w:rPr>
                                <w:rFonts w:cs="Arial"/>
                                <w:b w:val="0"/>
                                <w:bCs w:val="0"/>
                                <w:color w:val="FF8C00"/>
                                <w:sz w:val="72"/>
                                <w:szCs w:val="72"/>
                              </w:rPr>
                              <w:t>EUPATI</w:t>
                            </w:r>
                            <w:r w:rsidR="00735FBA" w:rsidRPr="00735FBA">
                              <w:rPr>
                                <w:rFonts w:cs="Arial"/>
                                <w:b w:val="0"/>
                                <w:bCs w:val="0"/>
                                <w:color w:val="FF8C00"/>
                                <w:sz w:val="72"/>
                                <w:szCs w:val="72"/>
                              </w:rPr>
                              <w:br/>
                              <w:t>Patient Expert Course</w:t>
                            </w:r>
                          </w:p>
                          <w:p w14:paraId="573A89F3" w14:textId="77777777" w:rsidR="00735FBA" w:rsidRPr="00735FBA" w:rsidRDefault="00735FBA" w:rsidP="00735FBA">
                            <w:pPr>
                              <w:rPr>
                                <w:rFonts w:ascii="Arial" w:hAnsi="Arial" w:cs="Arial"/>
                                <w:b/>
                                <w:bCs/>
                                <w:noProof/>
                                <w:color w:val="0D72C7"/>
                                <w:kern w:val="28"/>
                                <w:sz w:val="26"/>
                                <w:szCs w:val="26"/>
                              </w:rPr>
                            </w:pPr>
                          </w:p>
                          <w:p w14:paraId="7BCB05AB" w14:textId="36060433" w:rsidR="00735FBA" w:rsidRPr="00735FBA" w:rsidRDefault="00735FBA" w:rsidP="00735FBA">
                            <w:pPr>
                              <w:shd w:val="clear" w:color="auto" w:fill="FFFFFF"/>
                              <w:spacing w:after="375"/>
                              <w:rPr>
                                <w:rFonts w:ascii="Arial" w:hAnsi="Arial" w:cs="Arial"/>
                                <w:b/>
                                <w:bCs/>
                                <w:color w:val="333333"/>
                                <w:sz w:val="28"/>
                                <w:szCs w:val="28"/>
                              </w:rPr>
                            </w:pPr>
                            <w:r w:rsidRPr="00735FBA">
                              <w:rPr>
                                <w:rFonts w:ascii="Arial" w:hAnsi="Arial" w:cs="Arial"/>
                                <w:b/>
                                <w:bCs/>
                                <w:color w:val="333333"/>
                                <w:sz w:val="28"/>
                                <w:szCs w:val="28"/>
                              </w:rPr>
                              <w:t xml:space="preserve">Call for participants for Cohort 4 of the EUPATI Patient Expert Course is open now: 1 October 2019. </w:t>
                            </w:r>
                          </w:p>
                          <w:p w14:paraId="36A55B85" w14:textId="77777777" w:rsidR="00735FBA" w:rsidRPr="00735FBA" w:rsidRDefault="00735FBA" w:rsidP="00735FBA">
                            <w:pPr>
                              <w:shd w:val="clear" w:color="auto" w:fill="FFFFFF"/>
                              <w:spacing w:after="375"/>
                              <w:rPr>
                                <w:rFonts w:ascii="Arial" w:hAnsi="Arial" w:cs="Arial"/>
                                <w:color w:val="333333"/>
                                <w:sz w:val="26"/>
                                <w:szCs w:val="26"/>
                              </w:rPr>
                            </w:pPr>
                            <w:r w:rsidRPr="00735FBA">
                              <w:rPr>
                                <w:rFonts w:ascii="Arial" w:hAnsi="Arial" w:cs="Arial"/>
                                <w:color w:val="333333"/>
                                <w:sz w:val="26"/>
                                <w:szCs w:val="26"/>
                              </w:rPr>
                              <w:t>The EUPATI Training Course </w:t>
                            </w:r>
                            <w:r w:rsidRPr="00735FBA">
                              <w:rPr>
                                <w:rFonts w:ascii="Arial" w:hAnsi="Arial" w:cs="Arial"/>
                                <w:b/>
                                <w:bCs/>
                                <w:color w:val="333333"/>
                                <w:sz w:val="26"/>
                                <w:szCs w:val="26"/>
                              </w:rPr>
                              <w:t>Patient Experts in Medicines Research &amp; Development</w:t>
                            </w:r>
                            <w:r w:rsidRPr="00735FBA">
                              <w:rPr>
                                <w:rFonts w:ascii="Arial" w:hAnsi="Arial" w:cs="Arial"/>
                                <w:color w:val="333333"/>
                                <w:sz w:val="26"/>
                                <w:szCs w:val="26"/>
                              </w:rPr>
                              <w:t> is an exciting and unique opportunity offering patient advocates expert-level training in medicines research and development, specifically tailored for them.</w:t>
                            </w:r>
                          </w:p>
                          <w:p w14:paraId="7BDD6B57" w14:textId="77777777" w:rsidR="009A37B1" w:rsidRPr="009A37B1" w:rsidRDefault="00735FBA" w:rsidP="00735FBA">
                            <w:pPr>
                              <w:shd w:val="clear" w:color="auto" w:fill="FFFFFF"/>
                              <w:spacing w:after="375"/>
                              <w:rPr>
                                <w:rFonts w:ascii="Arial" w:hAnsi="Arial" w:cs="Arial"/>
                                <w:color w:val="333333"/>
                                <w:sz w:val="26"/>
                                <w:szCs w:val="26"/>
                              </w:rPr>
                            </w:pPr>
                            <w:r w:rsidRPr="00735FBA">
                              <w:rPr>
                                <w:rFonts w:ascii="Arial" w:hAnsi="Arial" w:cs="Arial"/>
                                <w:color w:val="333333"/>
                                <w:sz w:val="26"/>
                                <w:szCs w:val="26"/>
                              </w:rPr>
                              <w:t>When you have completed this course, we hope you will have the knowledge to make a meaningful contribution to the medicines research and development process to provide better medicines to patients. You will also be able to generate a broader dialogue around future patient involvement in the medicines research and development process across Europe.</w:t>
                            </w:r>
                            <w:r w:rsidR="009A37B1" w:rsidRPr="009A37B1">
                              <w:rPr>
                                <w:rFonts w:ascii="Arial" w:hAnsi="Arial" w:cs="Arial"/>
                                <w:color w:val="333333"/>
                                <w:sz w:val="26"/>
                                <w:szCs w:val="26"/>
                              </w:rPr>
                              <w:t xml:space="preserve"> </w:t>
                            </w:r>
                          </w:p>
                          <w:p w14:paraId="7F982A00" w14:textId="491460BC" w:rsidR="009A37B1" w:rsidRDefault="009A37B1" w:rsidP="00735FBA">
                            <w:pPr>
                              <w:shd w:val="clear" w:color="auto" w:fill="FFFFFF"/>
                              <w:spacing w:after="375"/>
                              <w:rPr>
                                <w:rFonts w:ascii="Arial" w:hAnsi="Arial" w:cs="Arial"/>
                                <w:color w:val="333333"/>
                                <w:sz w:val="26"/>
                                <w:szCs w:val="26"/>
                              </w:rPr>
                            </w:pPr>
                            <w:r w:rsidRPr="009A37B1">
                              <w:rPr>
                                <w:rFonts w:ascii="Arial" w:hAnsi="Arial" w:cs="Arial"/>
                                <w:color w:val="333333"/>
                                <w:sz w:val="26"/>
                                <w:szCs w:val="26"/>
                              </w:rPr>
                              <w:t xml:space="preserve">The course will be a mixture of online and face-to-face education modules over a </w:t>
                            </w:r>
                            <w:proofErr w:type="gramStart"/>
                            <w:r w:rsidRPr="009A37B1">
                              <w:rPr>
                                <w:rFonts w:ascii="Arial" w:hAnsi="Arial" w:cs="Arial"/>
                                <w:color w:val="333333"/>
                                <w:sz w:val="26"/>
                                <w:szCs w:val="26"/>
                              </w:rPr>
                              <w:t>15 month</w:t>
                            </w:r>
                            <w:proofErr w:type="gramEnd"/>
                            <w:r w:rsidRPr="009A37B1">
                              <w:rPr>
                                <w:rFonts w:ascii="Arial" w:hAnsi="Arial" w:cs="Arial"/>
                                <w:color w:val="333333"/>
                                <w:sz w:val="26"/>
                                <w:szCs w:val="26"/>
                              </w:rPr>
                              <w:t xml:space="preserve"> period</w:t>
                            </w:r>
                            <w:r>
                              <w:rPr>
                                <w:rFonts w:ascii="Arial" w:hAnsi="Arial" w:cs="Arial"/>
                                <w:color w:val="333333"/>
                                <w:sz w:val="26"/>
                                <w:szCs w:val="26"/>
                              </w:rPr>
                              <w:t>.</w:t>
                            </w:r>
                          </w:p>
                          <w:p w14:paraId="169C7C86" w14:textId="150F54D1" w:rsidR="009A37B1" w:rsidRPr="009A37B1" w:rsidRDefault="009A37B1" w:rsidP="00735FBA">
                            <w:pPr>
                              <w:shd w:val="clear" w:color="auto" w:fill="FFFFFF"/>
                              <w:spacing w:after="375"/>
                              <w:rPr>
                                <w:rFonts w:ascii="Arial" w:hAnsi="Arial" w:cs="Arial"/>
                                <w:color w:val="333333"/>
                                <w:sz w:val="26"/>
                                <w:szCs w:val="26"/>
                              </w:rPr>
                            </w:pPr>
                            <w:r w:rsidRPr="009A37B1">
                              <w:rPr>
                                <w:rFonts w:ascii="Arial" w:hAnsi="Arial" w:cs="Arial"/>
                                <w:color w:val="333333"/>
                                <w:sz w:val="26"/>
                                <w:szCs w:val="26"/>
                              </w:rPr>
                              <w:t xml:space="preserve">The EUPATI Patient Expert Training Course has been specifically designed to meet the needs of patients and patient advocates who have the motivation and skill-set to be able to learn and apply expert-level knowledge across the whole spectrum of the medicine research and development </w:t>
                            </w:r>
                            <w:proofErr w:type="spellStart"/>
                            <w:r w:rsidRPr="009A37B1">
                              <w:rPr>
                                <w:rFonts w:ascii="Arial" w:hAnsi="Arial" w:cs="Arial"/>
                                <w:color w:val="333333"/>
                                <w:sz w:val="26"/>
                                <w:szCs w:val="26"/>
                              </w:rPr>
                              <w:t>process</w:t>
                            </w:r>
                            <w:hyperlink r:id="rId74" w:history="1">
                              <w:r w:rsidRPr="00735FBA">
                                <w:rPr>
                                  <w:rFonts w:ascii="Arial" w:hAnsi="Arial" w:cs="Arial"/>
                                  <w:b/>
                                  <w:bCs/>
                                  <w:color w:val="3499DB"/>
                                  <w:sz w:val="28"/>
                                  <w:szCs w:val="28"/>
                                  <w:u w:val="single"/>
                                </w:rPr>
                                <w:t>Apply</w:t>
                              </w:r>
                              <w:proofErr w:type="spellEnd"/>
                              <w:r w:rsidRPr="00735FBA">
                                <w:rPr>
                                  <w:rFonts w:ascii="Arial" w:hAnsi="Arial" w:cs="Arial"/>
                                  <w:b/>
                                  <w:bCs/>
                                  <w:color w:val="3499DB"/>
                                  <w:sz w:val="28"/>
                                  <w:szCs w:val="28"/>
                                  <w:u w:val="single"/>
                                </w:rPr>
                                <w:t xml:space="preserve"> here.</w:t>
                              </w:r>
                            </w:hyperlink>
                          </w:p>
                          <w:p w14:paraId="0C6B9D7C" w14:textId="66AAB3AC" w:rsidR="009A37B1" w:rsidRDefault="00856754" w:rsidP="002073EC">
                            <w:pPr>
                              <w:shd w:val="clear" w:color="auto" w:fill="FFFFFF"/>
                              <w:spacing w:after="375"/>
                              <w:rPr>
                                <w:rFonts w:ascii="Arial" w:hAnsi="Arial" w:cs="Arial"/>
                                <w:b/>
                                <w:bCs/>
                                <w:color w:val="333333"/>
                                <w:sz w:val="26"/>
                                <w:szCs w:val="26"/>
                              </w:rPr>
                            </w:pPr>
                            <w:r w:rsidRPr="009A37B1">
                              <w:rPr>
                                <w:rFonts w:ascii="Arial" w:hAnsi="Arial" w:cs="Arial"/>
                                <w:color w:val="333333"/>
                                <w:sz w:val="26"/>
                                <w:szCs w:val="26"/>
                              </w:rPr>
                              <w:t xml:space="preserve">Deadline for applications: </w:t>
                            </w:r>
                            <w:r w:rsidRPr="009A37B1">
                              <w:rPr>
                                <w:rFonts w:ascii="Arial" w:hAnsi="Arial" w:cs="Arial"/>
                                <w:b/>
                                <w:bCs/>
                                <w:color w:val="333333"/>
                                <w:sz w:val="26"/>
                                <w:szCs w:val="26"/>
                              </w:rPr>
                              <w:t>1pm, Monday 28 October 2019</w:t>
                            </w:r>
                          </w:p>
                          <w:p w14:paraId="3DBBBF9A" w14:textId="77777777" w:rsidR="009A37B1" w:rsidRDefault="009A37B1" w:rsidP="002073EC">
                            <w:pPr>
                              <w:shd w:val="clear" w:color="auto" w:fill="FFFFFF"/>
                              <w:spacing w:after="375"/>
                              <w:rPr>
                                <w:rFonts w:ascii="Arial" w:hAnsi="Arial" w:cs="Arial"/>
                                <w:b/>
                                <w:bCs/>
                                <w:color w:val="333333"/>
                                <w:sz w:val="26"/>
                                <w:szCs w:val="26"/>
                              </w:rPr>
                            </w:pPr>
                          </w:p>
                          <w:p w14:paraId="2CCCE9C8" w14:textId="07FA16A8" w:rsidR="009A37B1" w:rsidRDefault="009A37B1" w:rsidP="009A37B1">
                            <w:pPr>
                              <w:rPr>
                                <w:rFonts w:ascii="Arial" w:hAnsi="Arial" w:cs="Arial"/>
                              </w:rPr>
                            </w:pPr>
                            <w:r w:rsidRPr="001463D5">
                              <w:rPr>
                                <w:rFonts w:ascii="Arial" w:hAnsi="Arial" w:cs="Arial"/>
                              </w:rPr>
                              <w:t>Disclaimer: Please note this event is through</w:t>
                            </w:r>
                            <w:r w:rsidRPr="001463D5">
                              <w:rPr>
                                <w:b/>
                                <w:bCs/>
                              </w:rPr>
                              <w:t xml:space="preserve"> </w:t>
                            </w:r>
                            <w:r>
                              <w:rPr>
                                <w:rFonts w:ascii="Arial" w:hAnsi="Arial" w:cs="Arial"/>
                                <w:b/>
                                <w:bCs/>
                              </w:rPr>
                              <w:t>EUPATI</w:t>
                            </w:r>
                            <w:r w:rsidRPr="001463D5">
                              <w:rPr>
                                <w:rFonts w:ascii="Arial" w:hAnsi="Arial" w:cs="Arial"/>
                                <w:b/>
                                <w:bCs/>
                              </w:rPr>
                              <w:t xml:space="preserve"> </w:t>
                            </w:r>
                            <w:r w:rsidRPr="001463D5">
                              <w:rPr>
                                <w:rFonts w:ascii="Arial" w:hAnsi="Arial" w:cs="Arial"/>
                              </w:rPr>
                              <w:t>and is not a NICE initiative</w:t>
                            </w:r>
                          </w:p>
                          <w:p w14:paraId="2043DE0F" w14:textId="77777777" w:rsidR="009A37B1" w:rsidRPr="009A37B1" w:rsidRDefault="009A37B1" w:rsidP="009A37B1">
                            <w:pPr>
                              <w:rPr>
                                <w:rFonts w:ascii="Arial" w:hAnsi="Arial" w:cs="Arial"/>
                              </w:rPr>
                            </w:pPr>
                          </w:p>
                          <w:p w14:paraId="5220953B" w14:textId="77777777" w:rsidR="00612CB8" w:rsidRPr="00E128D2" w:rsidRDefault="00612CB8" w:rsidP="00612CB8">
                            <w:pPr>
                              <w:pStyle w:val="Paragraphnonumbers"/>
                              <w:rPr>
                                <w:lang w:eastAsia="en-US"/>
                              </w:rPr>
                            </w:pPr>
                            <w:r>
                              <w:rPr>
                                <w:lang w:eastAsia="en-US"/>
                              </w:rPr>
                              <w:t>------------------------------------------------------------------------------------------------------------------------------</w:t>
                            </w:r>
                          </w:p>
                          <w:p w14:paraId="4709D319" w14:textId="77777777" w:rsidR="00612CB8" w:rsidRDefault="00612CB8" w:rsidP="00612CB8">
                            <w:pPr>
                              <w:pStyle w:val="Paragraphnonumbers"/>
                              <w:rPr>
                                <w:rStyle w:val="Hyperlink"/>
                                <w:b/>
                              </w:rPr>
                            </w:pPr>
                            <w:r w:rsidRPr="00404154">
                              <w:rPr>
                                <w:b/>
                              </w:rPr>
                              <w:t>© NICE [201</w:t>
                            </w:r>
                            <w:r>
                              <w:rPr>
                                <w:b/>
                              </w:rPr>
                              <w:t>9</w:t>
                            </w:r>
                            <w:r w:rsidRPr="00404154">
                              <w:rPr>
                                <w:b/>
                              </w:rPr>
                              <w:t xml:space="preserve">]. All rights reserved. Subject to </w:t>
                            </w:r>
                            <w:hyperlink r:id="rId75" w:anchor="notice-of-rights" w:history="1">
                              <w:r w:rsidRPr="00404154">
                                <w:rPr>
                                  <w:rStyle w:val="Hyperlink"/>
                                  <w:b/>
                                </w:rPr>
                                <w:t>Notice of rights</w:t>
                              </w:r>
                            </w:hyperlink>
                            <w:r w:rsidRPr="00404154">
                              <w:rPr>
                                <w:b/>
                              </w:rPr>
                              <w:t>.</w:t>
                            </w:r>
                            <w:r>
                              <w:rPr>
                                <w:b/>
                              </w:rPr>
                              <w:t xml:space="preserve"> </w:t>
                            </w:r>
                            <w:r>
                              <w:rPr>
                                <w:rFonts w:ascii="Lato" w:hAnsi="Lato"/>
                                <w:color w:val="0E0E0E"/>
                              </w:rPr>
                              <w:t>This privacy notice tells you what to expect when NICE collects your personal information, it explains your rights under data protection legislation</w:t>
                            </w:r>
                            <w:r>
                              <w:rPr>
                                <w:b/>
                              </w:rPr>
                              <w:t xml:space="preserve"> </w:t>
                            </w:r>
                            <w:hyperlink r:id="rId76" w:history="1">
                              <w:r w:rsidRPr="0092093F">
                                <w:rPr>
                                  <w:rStyle w:val="Hyperlink"/>
                                  <w:b/>
                                </w:rPr>
                                <w:t>privacy notice</w:t>
                              </w:r>
                            </w:hyperlink>
                            <w:r w:rsidRPr="0092093F">
                              <w:rPr>
                                <w:rStyle w:val="Hyperlink"/>
                                <w:b/>
                              </w:rPr>
                              <w:t>.</w:t>
                            </w:r>
                          </w:p>
                          <w:p w14:paraId="0C2BB98C" w14:textId="77777777" w:rsidR="00612CB8" w:rsidRPr="00DF31F0" w:rsidRDefault="00612CB8" w:rsidP="00455C8D">
                            <w:pPr>
                              <w:pStyle w:val="ListParagraph"/>
                              <w:spacing w:line="276" w:lineRule="auto"/>
                              <w:ind w:left="814"/>
                              <w:rPr>
                                <w:rFonts w:ascii="Arial" w:hAnsi="Arial" w:cs="Arial"/>
                                <w:color w:val="0E0E0E"/>
                              </w:rPr>
                            </w:pPr>
                          </w:p>
                          <w:p w14:paraId="6E53D97D" w14:textId="77777777" w:rsidR="00455C8D" w:rsidRPr="00682A66" w:rsidRDefault="00455C8D" w:rsidP="00455C8D">
                            <w:pPr>
                              <w:spacing w:line="276" w:lineRule="auto"/>
                              <w:rPr>
                                <w:rFonts w:ascii="Lato" w:hAnsi="Lato"/>
                                <w:color w:val="0E0E0E"/>
                              </w:rPr>
                            </w:pPr>
                          </w:p>
                          <w:p w14:paraId="16754B72" w14:textId="6F08AC3C" w:rsidR="00455C8D" w:rsidRPr="00DF31F0" w:rsidRDefault="00455C8D" w:rsidP="00455C8D">
                            <w:pPr>
                              <w:pStyle w:val="ListParagraph"/>
                              <w:spacing w:line="276" w:lineRule="auto"/>
                              <w:ind w:left="814"/>
                              <w:rPr>
                                <w:rFonts w:ascii="Arial" w:hAnsi="Arial" w:cs="Arial"/>
                                <w:b/>
                                <w:color w:val="244061" w:themeColor="accent1" w:themeShade="8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EB2A38" id="Text Box 10" o:spid="_x0000_s1030" type="#_x0000_t202" style="position:absolute;margin-left:-45pt;margin-top:10.8pt;width:538.5pt;height:704.2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" fillcolor="#f2f2f2" strokeweight=".5pt">
                <v:textbox>
                  <w:txbxContent>
                    <w:p w14:paraId="0CB0019D" w14:textId="58DCCE6B" w:rsidR="00735FBA" w:rsidRPr="00735FBA" w:rsidRDefault="00561A54" w:rsidP="00735FBA">
                      <w:pPr>
                        <w:pStyle w:val="Title"/>
                        <w:jc w:val="left"/>
                        <w:rPr>
                          <w:rFonts w:cs="Arial"/>
                          <w:noProof/>
                          <w:color w:val="0D72C7"/>
                          <w:sz w:val="26"/>
                          <w:szCs w:val="26"/>
                        </w:rPr>
                      </w:pPr>
                      <w:r w:rsidRPr="00735FBA">
                        <w:rPr>
                          <w:rFonts w:cs="Arial"/>
                          <w:noProof/>
                          <w:color w:val="0D72C7"/>
                          <w:sz w:val="26"/>
                          <w:szCs w:val="26"/>
                        </w:rPr>
                        <w:drawing>
                          <wp:inline distT="0" distB="0" distL="0" distR="0" wp14:anchorId="29E7BAF6" wp14:editId="39FC2BE9">
                            <wp:extent cx="1704975" cy="1028700"/>
                            <wp:effectExtent l="0" t="0" r="0" b="0"/>
                            <wp:docPr id="4" name="Picture 4" descr="A large image of the EUPATI logo">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large image of the EUPATI logo">
                                      <a:hlinkClick r:id="rId77"/>
                                    </pic:cNvPr>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704975" cy="1028700"/>
                                    </a:xfrm>
                                    <a:prstGeom prst="rect">
                                      <a:avLst/>
                                    </a:prstGeom>
                                    <a:noFill/>
                                    <a:ln>
                                      <a:noFill/>
                                    </a:ln>
                                  </pic:spPr>
                                </pic:pic>
                              </a:graphicData>
                            </a:graphic>
                          </wp:inline>
                        </w:drawing>
                      </w:r>
                      <w:r w:rsidR="00735FBA" w:rsidRPr="00735FBA">
                        <w:rPr>
                          <w:rFonts w:cs="Arial"/>
                          <w:b w:val="0"/>
                          <w:bCs w:val="0"/>
                          <w:color w:val="FF8C00"/>
                          <w:sz w:val="72"/>
                          <w:szCs w:val="72"/>
                        </w:rPr>
                        <w:t>EUPATI</w:t>
                      </w:r>
                      <w:r w:rsidR="00735FBA" w:rsidRPr="00735FBA">
                        <w:rPr>
                          <w:rFonts w:cs="Arial"/>
                          <w:b w:val="0"/>
                          <w:bCs w:val="0"/>
                          <w:color w:val="FF8C00"/>
                          <w:sz w:val="72"/>
                          <w:szCs w:val="72"/>
                        </w:rPr>
                        <w:br/>
                        <w:t>Patient Expert Course</w:t>
                      </w:r>
                    </w:p>
                    <w:p w14:paraId="573A89F3" w14:textId="77777777" w:rsidR="00735FBA" w:rsidRPr="00735FBA" w:rsidRDefault="00735FBA" w:rsidP="00735FBA">
                      <w:pPr>
                        <w:rPr>
                          <w:rFonts w:ascii="Arial" w:hAnsi="Arial" w:cs="Arial"/>
                          <w:b/>
                          <w:bCs/>
                          <w:noProof/>
                          <w:color w:val="0D72C7"/>
                          <w:kern w:val="28"/>
                          <w:sz w:val="26"/>
                          <w:szCs w:val="26"/>
                        </w:rPr>
                      </w:pPr>
                    </w:p>
                    <w:p w14:paraId="7BCB05AB" w14:textId="36060433" w:rsidR="00735FBA" w:rsidRPr="00735FBA" w:rsidRDefault="00735FBA" w:rsidP="00735FBA">
                      <w:pPr>
                        <w:shd w:val="clear" w:color="auto" w:fill="FFFFFF"/>
                        <w:spacing w:after="375"/>
                        <w:rPr>
                          <w:rFonts w:ascii="Arial" w:hAnsi="Arial" w:cs="Arial"/>
                          <w:b/>
                          <w:bCs/>
                          <w:color w:val="333333"/>
                          <w:sz w:val="28"/>
                          <w:szCs w:val="28"/>
                        </w:rPr>
                      </w:pPr>
                      <w:r w:rsidRPr="00735FBA">
                        <w:rPr>
                          <w:rFonts w:ascii="Arial" w:hAnsi="Arial" w:cs="Arial"/>
                          <w:b/>
                          <w:bCs/>
                          <w:color w:val="333333"/>
                          <w:sz w:val="28"/>
                          <w:szCs w:val="28"/>
                        </w:rPr>
                        <w:t xml:space="preserve">Call for participants for Cohort 4 of the EUPATI Patient Expert Course is open now: 1 October 2019. </w:t>
                      </w:r>
                    </w:p>
                    <w:p w14:paraId="36A55B85" w14:textId="77777777" w:rsidR="00735FBA" w:rsidRPr="00735FBA" w:rsidRDefault="00735FBA" w:rsidP="00735FBA">
                      <w:pPr>
                        <w:shd w:val="clear" w:color="auto" w:fill="FFFFFF"/>
                        <w:spacing w:after="375"/>
                        <w:rPr>
                          <w:rFonts w:ascii="Arial" w:hAnsi="Arial" w:cs="Arial"/>
                          <w:color w:val="333333"/>
                          <w:sz w:val="26"/>
                          <w:szCs w:val="26"/>
                        </w:rPr>
                      </w:pPr>
                      <w:r w:rsidRPr="00735FBA">
                        <w:rPr>
                          <w:rFonts w:ascii="Arial" w:hAnsi="Arial" w:cs="Arial"/>
                          <w:color w:val="333333"/>
                          <w:sz w:val="26"/>
                          <w:szCs w:val="26"/>
                        </w:rPr>
                        <w:t>The EUPATI Training Course </w:t>
                      </w:r>
                      <w:r w:rsidRPr="00735FBA">
                        <w:rPr>
                          <w:rFonts w:ascii="Arial" w:hAnsi="Arial" w:cs="Arial"/>
                          <w:b/>
                          <w:bCs/>
                          <w:color w:val="333333"/>
                          <w:sz w:val="26"/>
                          <w:szCs w:val="26"/>
                        </w:rPr>
                        <w:t>Patient Experts in Medicines Research &amp; Development</w:t>
                      </w:r>
                      <w:r w:rsidRPr="00735FBA">
                        <w:rPr>
                          <w:rFonts w:ascii="Arial" w:hAnsi="Arial" w:cs="Arial"/>
                          <w:color w:val="333333"/>
                          <w:sz w:val="26"/>
                          <w:szCs w:val="26"/>
                        </w:rPr>
                        <w:t> is an exciting and unique opportunity offering patient advocates expert-level training in medicines research and development, specifically tailored for them.</w:t>
                      </w:r>
                    </w:p>
                    <w:p w14:paraId="7BDD6B57" w14:textId="77777777" w:rsidR="009A37B1" w:rsidRPr="009A37B1" w:rsidRDefault="00735FBA" w:rsidP="00735FBA">
                      <w:pPr>
                        <w:shd w:val="clear" w:color="auto" w:fill="FFFFFF"/>
                        <w:spacing w:after="375"/>
                        <w:rPr>
                          <w:rFonts w:ascii="Arial" w:hAnsi="Arial" w:cs="Arial"/>
                          <w:color w:val="333333"/>
                          <w:sz w:val="26"/>
                          <w:szCs w:val="26"/>
                        </w:rPr>
                      </w:pPr>
                      <w:r w:rsidRPr="00735FBA">
                        <w:rPr>
                          <w:rFonts w:ascii="Arial" w:hAnsi="Arial" w:cs="Arial"/>
                          <w:color w:val="333333"/>
                          <w:sz w:val="26"/>
                          <w:szCs w:val="26"/>
                        </w:rPr>
                        <w:t>When you have completed this course, we hope you will have the knowledge to make a meaningful contribution to the medicines research and development process to provide better medicines to patients. You will also be able to generate a broader dialogue around future patient involvement in the medicines research and development process across Europe.</w:t>
                      </w:r>
                      <w:r w:rsidR="009A37B1" w:rsidRPr="009A37B1">
                        <w:rPr>
                          <w:rFonts w:ascii="Arial" w:hAnsi="Arial" w:cs="Arial"/>
                          <w:color w:val="333333"/>
                          <w:sz w:val="26"/>
                          <w:szCs w:val="26"/>
                        </w:rPr>
                        <w:t xml:space="preserve"> </w:t>
                      </w:r>
                    </w:p>
                    <w:p w14:paraId="7F982A00" w14:textId="491460BC" w:rsidR="009A37B1" w:rsidRDefault="009A37B1" w:rsidP="00735FBA">
                      <w:pPr>
                        <w:shd w:val="clear" w:color="auto" w:fill="FFFFFF"/>
                        <w:spacing w:after="375"/>
                        <w:rPr>
                          <w:rFonts w:ascii="Arial" w:hAnsi="Arial" w:cs="Arial"/>
                          <w:color w:val="333333"/>
                          <w:sz w:val="26"/>
                          <w:szCs w:val="26"/>
                        </w:rPr>
                      </w:pPr>
                      <w:r w:rsidRPr="009A37B1">
                        <w:rPr>
                          <w:rFonts w:ascii="Arial" w:hAnsi="Arial" w:cs="Arial"/>
                          <w:color w:val="333333"/>
                          <w:sz w:val="26"/>
                          <w:szCs w:val="26"/>
                        </w:rPr>
                        <w:t xml:space="preserve">The course will be a mixture of online and face-to-face education modules over a </w:t>
                      </w:r>
                      <w:proofErr w:type="gramStart"/>
                      <w:r w:rsidRPr="009A37B1">
                        <w:rPr>
                          <w:rFonts w:ascii="Arial" w:hAnsi="Arial" w:cs="Arial"/>
                          <w:color w:val="333333"/>
                          <w:sz w:val="26"/>
                          <w:szCs w:val="26"/>
                        </w:rPr>
                        <w:t>15 month</w:t>
                      </w:r>
                      <w:proofErr w:type="gramEnd"/>
                      <w:r w:rsidRPr="009A37B1">
                        <w:rPr>
                          <w:rFonts w:ascii="Arial" w:hAnsi="Arial" w:cs="Arial"/>
                          <w:color w:val="333333"/>
                          <w:sz w:val="26"/>
                          <w:szCs w:val="26"/>
                        </w:rPr>
                        <w:t xml:space="preserve"> period</w:t>
                      </w:r>
                      <w:r>
                        <w:rPr>
                          <w:rFonts w:ascii="Arial" w:hAnsi="Arial" w:cs="Arial"/>
                          <w:color w:val="333333"/>
                          <w:sz w:val="26"/>
                          <w:szCs w:val="26"/>
                        </w:rPr>
                        <w:t>.</w:t>
                      </w:r>
                    </w:p>
                    <w:p w14:paraId="169C7C86" w14:textId="150F54D1" w:rsidR="009A37B1" w:rsidRPr="009A37B1" w:rsidRDefault="009A37B1" w:rsidP="00735FBA">
                      <w:pPr>
                        <w:shd w:val="clear" w:color="auto" w:fill="FFFFFF"/>
                        <w:spacing w:after="375"/>
                        <w:rPr>
                          <w:rFonts w:ascii="Arial" w:hAnsi="Arial" w:cs="Arial"/>
                          <w:color w:val="333333"/>
                          <w:sz w:val="26"/>
                          <w:szCs w:val="26"/>
                        </w:rPr>
                      </w:pPr>
                      <w:r w:rsidRPr="009A37B1">
                        <w:rPr>
                          <w:rFonts w:ascii="Arial" w:hAnsi="Arial" w:cs="Arial"/>
                          <w:color w:val="333333"/>
                          <w:sz w:val="26"/>
                          <w:szCs w:val="26"/>
                        </w:rPr>
                        <w:t xml:space="preserve">The EUPATI Patient Expert Training Course has been specifically designed to meet the needs of patients and patient advocates who have the motivation and skill-set to be able to learn and apply expert-level knowledge across the whole spectrum of the medicine research and development </w:t>
                      </w:r>
                      <w:proofErr w:type="spellStart"/>
                      <w:r w:rsidRPr="009A37B1">
                        <w:rPr>
                          <w:rFonts w:ascii="Arial" w:hAnsi="Arial" w:cs="Arial"/>
                          <w:color w:val="333333"/>
                          <w:sz w:val="26"/>
                          <w:szCs w:val="26"/>
                        </w:rPr>
                        <w:t>process</w:t>
                      </w:r>
                      <w:hyperlink r:id="rId79" w:history="1">
                        <w:r w:rsidRPr="00735FBA">
                          <w:rPr>
                            <w:rFonts w:ascii="Arial" w:hAnsi="Arial" w:cs="Arial"/>
                            <w:b/>
                            <w:bCs/>
                            <w:color w:val="3499DB"/>
                            <w:sz w:val="28"/>
                            <w:szCs w:val="28"/>
                            <w:u w:val="single"/>
                          </w:rPr>
                          <w:t>Apply</w:t>
                        </w:r>
                        <w:proofErr w:type="spellEnd"/>
                        <w:r w:rsidRPr="00735FBA">
                          <w:rPr>
                            <w:rFonts w:ascii="Arial" w:hAnsi="Arial" w:cs="Arial"/>
                            <w:b/>
                            <w:bCs/>
                            <w:color w:val="3499DB"/>
                            <w:sz w:val="28"/>
                            <w:szCs w:val="28"/>
                            <w:u w:val="single"/>
                          </w:rPr>
                          <w:t xml:space="preserve"> here.</w:t>
                        </w:r>
                      </w:hyperlink>
                    </w:p>
                    <w:p w14:paraId="0C6B9D7C" w14:textId="66AAB3AC" w:rsidR="009A37B1" w:rsidRDefault="00856754" w:rsidP="002073EC">
                      <w:pPr>
                        <w:shd w:val="clear" w:color="auto" w:fill="FFFFFF"/>
                        <w:spacing w:after="375"/>
                        <w:rPr>
                          <w:rFonts w:ascii="Arial" w:hAnsi="Arial" w:cs="Arial"/>
                          <w:b/>
                          <w:bCs/>
                          <w:color w:val="333333"/>
                          <w:sz w:val="26"/>
                          <w:szCs w:val="26"/>
                        </w:rPr>
                      </w:pPr>
                      <w:r w:rsidRPr="009A37B1">
                        <w:rPr>
                          <w:rFonts w:ascii="Arial" w:hAnsi="Arial" w:cs="Arial"/>
                          <w:color w:val="333333"/>
                          <w:sz w:val="26"/>
                          <w:szCs w:val="26"/>
                        </w:rPr>
                        <w:t xml:space="preserve">Deadline for applications: </w:t>
                      </w:r>
                      <w:r w:rsidRPr="009A37B1">
                        <w:rPr>
                          <w:rFonts w:ascii="Arial" w:hAnsi="Arial" w:cs="Arial"/>
                          <w:b/>
                          <w:bCs/>
                          <w:color w:val="333333"/>
                          <w:sz w:val="26"/>
                          <w:szCs w:val="26"/>
                        </w:rPr>
                        <w:t>1pm, Monday 28 October 2019</w:t>
                      </w:r>
                    </w:p>
                    <w:p w14:paraId="3DBBBF9A" w14:textId="77777777" w:rsidR="009A37B1" w:rsidRDefault="009A37B1" w:rsidP="002073EC">
                      <w:pPr>
                        <w:shd w:val="clear" w:color="auto" w:fill="FFFFFF"/>
                        <w:spacing w:after="375"/>
                        <w:rPr>
                          <w:rFonts w:ascii="Arial" w:hAnsi="Arial" w:cs="Arial"/>
                          <w:b/>
                          <w:bCs/>
                          <w:color w:val="333333"/>
                          <w:sz w:val="26"/>
                          <w:szCs w:val="26"/>
                        </w:rPr>
                      </w:pPr>
                    </w:p>
                    <w:p w14:paraId="2CCCE9C8" w14:textId="07FA16A8" w:rsidR="009A37B1" w:rsidRDefault="009A37B1" w:rsidP="009A37B1">
                      <w:pPr>
                        <w:rPr>
                          <w:rFonts w:ascii="Arial" w:hAnsi="Arial" w:cs="Arial"/>
                        </w:rPr>
                      </w:pPr>
                      <w:r w:rsidRPr="001463D5">
                        <w:rPr>
                          <w:rFonts w:ascii="Arial" w:hAnsi="Arial" w:cs="Arial"/>
                        </w:rPr>
                        <w:t>Disclaimer: Please note this event is through</w:t>
                      </w:r>
                      <w:r w:rsidRPr="001463D5">
                        <w:rPr>
                          <w:b/>
                          <w:bCs/>
                        </w:rPr>
                        <w:t xml:space="preserve"> </w:t>
                      </w:r>
                      <w:r>
                        <w:rPr>
                          <w:rFonts w:ascii="Arial" w:hAnsi="Arial" w:cs="Arial"/>
                          <w:b/>
                          <w:bCs/>
                        </w:rPr>
                        <w:t>EUPATI</w:t>
                      </w:r>
                      <w:r w:rsidRPr="001463D5">
                        <w:rPr>
                          <w:rFonts w:ascii="Arial" w:hAnsi="Arial" w:cs="Arial"/>
                          <w:b/>
                          <w:bCs/>
                        </w:rPr>
                        <w:t xml:space="preserve"> </w:t>
                      </w:r>
                      <w:r w:rsidRPr="001463D5">
                        <w:rPr>
                          <w:rFonts w:ascii="Arial" w:hAnsi="Arial" w:cs="Arial"/>
                        </w:rPr>
                        <w:t>and is not a NICE initiative</w:t>
                      </w:r>
                    </w:p>
                    <w:p w14:paraId="2043DE0F" w14:textId="77777777" w:rsidR="009A37B1" w:rsidRPr="009A37B1" w:rsidRDefault="009A37B1" w:rsidP="009A37B1">
                      <w:pPr>
                        <w:rPr>
                          <w:rFonts w:ascii="Arial" w:hAnsi="Arial" w:cs="Arial"/>
                        </w:rPr>
                      </w:pPr>
                    </w:p>
                    <w:p w14:paraId="5220953B" w14:textId="77777777" w:rsidR="00612CB8" w:rsidRPr="00E128D2" w:rsidRDefault="00612CB8" w:rsidP="00612CB8">
                      <w:pPr>
                        <w:pStyle w:val="Paragraphnonumbers"/>
                        <w:rPr>
                          <w:lang w:eastAsia="en-US"/>
                        </w:rPr>
                      </w:pPr>
                      <w:r>
                        <w:rPr>
                          <w:lang w:eastAsia="en-US"/>
                        </w:rPr>
                        <w:t>------------------------------------------------------------------------------------------------------------------------------</w:t>
                      </w:r>
                    </w:p>
                    <w:p w14:paraId="4709D319" w14:textId="77777777" w:rsidR="00612CB8" w:rsidRDefault="00612CB8" w:rsidP="00612CB8">
                      <w:pPr>
                        <w:pStyle w:val="Paragraphnonumbers"/>
                        <w:rPr>
                          <w:rStyle w:val="Hyperlink"/>
                          <w:b/>
                        </w:rPr>
                      </w:pPr>
                      <w:r w:rsidRPr="00404154">
                        <w:rPr>
                          <w:b/>
                        </w:rPr>
                        <w:t>© NICE [201</w:t>
                      </w:r>
                      <w:r>
                        <w:rPr>
                          <w:b/>
                        </w:rPr>
                        <w:t>9</w:t>
                      </w:r>
                      <w:r w:rsidRPr="00404154">
                        <w:rPr>
                          <w:b/>
                        </w:rPr>
                        <w:t xml:space="preserve">]. All rights reserved. Subject to </w:t>
                      </w:r>
                      <w:hyperlink r:id="rId80" w:anchor="notice-of-rights" w:history="1">
                        <w:r w:rsidRPr="00404154">
                          <w:rPr>
                            <w:rStyle w:val="Hyperlink"/>
                            <w:b/>
                          </w:rPr>
                          <w:t>Notice of rights</w:t>
                        </w:r>
                      </w:hyperlink>
                      <w:r w:rsidRPr="00404154">
                        <w:rPr>
                          <w:b/>
                        </w:rPr>
                        <w:t>.</w:t>
                      </w:r>
                      <w:r>
                        <w:rPr>
                          <w:b/>
                        </w:rPr>
                        <w:t xml:space="preserve"> </w:t>
                      </w:r>
                      <w:r>
                        <w:rPr>
                          <w:rFonts w:ascii="Lato" w:hAnsi="Lato"/>
                          <w:color w:val="0E0E0E"/>
                        </w:rPr>
                        <w:t>This privacy notice tells you what to expect when NICE collects your personal information, it explains your rights under data protection legislation</w:t>
                      </w:r>
                      <w:r>
                        <w:rPr>
                          <w:b/>
                        </w:rPr>
                        <w:t xml:space="preserve"> </w:t>
                      </w:r>
                      <w:hyperlink r:id="rId81" w:history="1">
                        <w:r w:rsidRPr="0092093F">
                          <w:rPr>
                            <w:rStyle w:val="Hyperlink"/>
                            <w:b/>
                          </w:rPr>
                          <w:t>privacy notice</w:t>
                        </w:r>
                      </w:hyperlink>
                      <w:r w:rsidRPr="0092093F">
                        <w:rPr>
                          <w:rStyle w:val="Hyperlink"/>
                          <w:b/>
                        </w:rPr>
                        <w:t>.</w:t>
                      </w:r>
                    </w:p>
                    <w:p w14:paraId="0C2BB98C" w14:textId="77777777" w:rsidR="00612CB8" w:rsidRPr="00DF31F0" w:rsidRDefault="00612CB8" w:rsidP="00455C8D">
                      <w:pPr>
                        <w:pStyle w:val="ListParagraph"/>
                        <w:spacing w:line="276" w:lineRule="auto"/>
                        <w:ind w:left="814"/>
                        <w:rPr>
                          <w:rFonts w:ascii="Arial" w:hAnsi="Arial" w:cs="Arial"/>
                          <w:color w:val="0E0E0E"/>
                        </w:rPr>
                      </w:pPr>
                    </w:p>
                    <w:p w14:paraId="6E53D97D" w14:textId="77777777" w:rsidR="00455C8D" w:rsidRPr="00682A66" w:rsidRDefault="00455C8D" w:rsidP="00455C8D">
                      <w:pPr>
                        <w:spacing w:line="276" w:lineRule="auto"/>
                        <w:rPr>
                          <w:rFonts w:ascii="Lato" w:hAnsi="Lato"/>
                          <w:color w:val="0E0E0E"/>
                        </w:rPr>
                      </w:pPr>
                    </w:p>
                    <w:p w14:paraId="16754B72" w14:textId="6F08AC3C" w:rsidR="00455C8D" w:rsidRPr="00DF31F0" w:rsidRDefault="00455C8D" w:rsidP="00455C8D">
                      <w:pPr>
                        <w:pStyle w:val="ListParagraph"/>
                        <w:spacing w:line="276" w:lineRule="auto"/>
                        <w:ind w:left="814"/>
                        <w:rPr>
                          <w:rFonts w:ascii="Arial" w:hAnsi="Arial" w:cs="Arial"/>
                          <w:b/>
                          <w:color w:val="244061" w:themeColor="accent1" w:themeShade="80"/>
                        </w:rPr>
                      </w:pPr>
                    </w:p>
                  </w:txbxContent>
                </v:textbox>
                <w10:wrap anchorx="margin"/>
              </v:shape>
            </w:pict>
          </mc:Fallback>
        </mc:AlternateContent>
      </w:r>
    </w:p>
    <w:p w14:paraId="3BFD9C20" w14:textId="0DDE8F16" w:rsidR="00E66051" w:rsidRDefault="00E66051"/>
    <w:p w14:paraId="3DA20CB5" w14:textId="6D2AC116" w:rsidR="00883B66" w:rsidRPr="00B76D1A" w:rsidRDefault="00883B66" w:rsidP="00B76D1A"/>
    <w:sectPr w:rsidR="00883B66" w:rsidRPr="00B76D1A" w:rsidSect="00C32207">
      <w:headerReference w:type="default" r:id="rId82"/>
      <w:footerReference w:type="default" r:id="rId83"/>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1009D3" w14:textId="77777777" w:rsidR="00D16AAF" w:rsidRDefault="00D16AAF" w:rsidP="00446BEE">
      <w:r>
        <w:separator/>
      </w:r>
    </w:p>
  </w:endnote>
  <w:endnote w:type="continuationSeparator" w:id="0">
    <w:p w14:paraId="3A685517" w14:textId="77777777" w:rsidR="00D16AAF" w:rsidRDefault="00D16AAF"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rutiger LT 45 Light">
    <w:altName w:val="Calibri"/>
    <w:panose1 w:val="00000000000000000000"/>
    <w:charset w:val="00"/>
    <w:family w:val="swiss"/>
    <w:notTrueType/>
    <w:pitch w:val="default"/>
    <w:sig w:usb0="00000003" w:usb1="00000000" w:usb2="00000000" w:usb3="00000000" w:csb0="00000001" w:csb1="00000000"/>
  </w:font>
  <w:font w:name="Helvetica">
    <w:panose1 w:val="020B05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70628" w14:textId="319DF32B" w:rsidR="00446BEE" w:rsidRDefault="006C406B">
    <w:pPr>
      <w:pStyle w:val="Footer"/>
    </w:pPr>
    <w:r>
      <w:t>NICE Public Involvement Update</w:t>
    </w:r>
    <w:r w:rsidR="0071698F">
      <w:t xml:space="preserve"> </w:t>
    </w:r>
    <w:r w:rsidR="00844078">
      <w:t>November</w:t>
    </w:r>
    <w:r w:rsidR="0071698F">
      <w:t xml:space="preserve"> </w:t>
    </w:r>
    <w:r w:rsidR="00AD2726">
      <w:t>2019</w:t>
    </w:r>
    <w:r w:rsidR="003A2E4B">
      <w:t xml:space="preserve">    </w:t>
    </w:r>
    <w:r w:rsidR="000629EB">
      <w:tab/>
    </w:r>
    <w:r w:rsidR="00446BEE">
      <w:fldChar w:fldCharType="begin"/>
    </w:r>
    <w:r w:rsidR="00446BEE">
      <w:instrText xml:space="preserve"> PAGE </w:instrText>
    </w:r>
    <w:r w:rsidR="00446BEE">
      <w:fldChar w:fldCharType="separate"/>
    </w:r>
    <w:r w:rsidR="00675AA6">
      <w:rPr>
        <w:noProof/>
      </w:rPr>
      <w:t>4</w:t>
    </w:r>
    <w:r w:rsidR="00446BEE">
      <w:fldChar w:fldCharType="end"/>
    </w:r>
    <w:r w:rsidR="00446BEE">
      <w:t xml:space="preserve"> of </w:t>
    </w:r>
    <w:r w:rsidR="006D7634">
      <w:rPr>
        <w:noProof/>
      </w:rPr>
      <w:fldChar w:fldCharType="begin"/>
    </w:r>
    <w:r w:rsidR="006D7634">
      <w:rPr>
        <w:noProof/>
      </w:rPr>
      <w:instrText xml:space="preserve"> NUMPAGES  </w:instrText>
    </w:r>
    <w:r w:rsidR="006D7634">
      <w:rPr>
        <w:noProof/>
      </w:rPr>
      <w:fldChar w:fldCharType="separate"/>
    </w:r>
    <w:r w:rsidR="00675AA6">
      <w:rPr>
        <w:noProof/>
      </w:rPr>
      <w:t>4</w:t>
    </w:r>
    <w:r w:rsidR="006D7634">
      <w:rPr>
        <w:noProof/>
      </w:rPr>
      <w:fldChar w:fldCharType="end"/>
    </w:r>
    <w:r w:rsidR="00972E24">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83CD82" w14:textId="77777777" w:rsidR="00D16AAF" w:rsidRDefault="00D16AAF" w:rsidP="00446BEE">
      <w:r>
        <w:separator/>
      </w:r>
    </w:p>
  </w:footnote>
  <w:footnote w:type="continuationSeparator" w:id="0">
    <w:p w14:paraId="2DEEB126" w14:textId="77777777" w:rsidR="00D16AAF" w:rsidRDefault="00D16AAF"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95F98" w14:textId="77777777" w:rsidR="006C406B" w:rsidRPr="00B27DBA" w:rsidRDefault="006C406B" w:rsidP="00B27DBA">
    <w:pPr>
      <w:pStyle w:val="Header"/>
      <w:tabs>
        <w:tab w:val="clear" w:pos="4513"/>
        <w:tab w:val="clear" w:pos="9026"/>
        <w:tab w:val="left" w:pos="3780"/>
      </w:tabs>
      <w:jc w:val="right"/>
      <w:rPr>
        <w:sz w:val="36"/>
        <w:szCs w:val="36"/>
      </w:rPr>
    </w:pPr>
    <w:r>
      <w:rPr>
        <w:noProof/>
      </w:rPr>
      <w:drawing>
        <wp:anchor distT="0" distB="0" distL="114300" distR="114300" simplePos="0" relativeHeight="251659264" behindDoc="1" locked="0" layoutInCell="1" allowOverlap="1" wp14:anchorId="791F00B4" wp14:editId="356AEBCF">
          <wp:simplePos x="0" y="0"/>
          <wp:positionH relativeFrom="margin">
            <wp:posOffset>-447675</wp:posOffset>
          </wp:positionH>
          <wp:positionV relativeFrom="margin">
            <wp:posOffset>-448945</wp:posOffset>
          </wp:positionV>
          <wp:extent cx="2715260" cy="269240"/>
          <wp:effectExtent l="0" t="0" r="8890" b="0"/>
          <wp:wrapTight wrapText="bothSides">
            <wp:wrapPolygon edited="0">
              <wp:start x="0" y="0"/>
              <wp:lineTo x="0" y="19868"/>
              <wp:lineTo x="21519" y="19868"/>
              <wp:lineTo x="21519" y="12226"/>
              <wp:lineTo x="1682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5260" cy="269240"/>
                  </a:xfrm>
                  <a:prstGeom prst="rect">
                    <a:avLst/>
                  </a:prstGeom>
                  <a:noFill/>
                </pic:spPr>
              </pic:pic>
            </a:graphicData>
          </a:graphic>
          <wp14:sizeRelH relativeFrom="page">
            <wp14:pctWidth>0</wp14:pctWidth>
          </wp14:sizeRelH>
          <wp14:sizeRelV relativeFrom="page">
            <wp14:pctHeight>0</wp14:pctHeight>
          </wp14:sizeRelV>
        </wp:anchor>
      </w:drawing>
    </w:r>
    <w:r w:rsidR="00C065C6" w:rsidRPr="00C065C6">
      <w:rPr>
        <w:b/>
        <w:sz w:val="36"/>
        <w:szCs w:val="36"/>
      </w:rPr>
      <w:t xml:space="preserve"> </w:t>
    </w:r>
    <w:r w:rsidR="00B27DBA" w:rsidRPr="00B27DBA">
      <w:rPr>
        <w:sz w:val="36"/>
        <w:szCs w:val="36"/>
      </w:rPr>
      <w:t xml:space="preserve">Public Involvement Programme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57717"/>
    <w:multiLevelType w:val="hybridMultilevel"/>
    <w:tmpl w:val="174AED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05B25D9"/>
    <w:multiLevelType w:val="hybridMultilevel"/>
    <w:tmpl w:val="EAAC8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9D173F"/>
    <w:multiLevelType w:val="multilevel"/>
    <w:tmpl w:val="FBBA9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302F1C"/>
    <w:multiLevelType w:val="multilevel"/>
    <w:tmpl w:val="F9EEE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AB67AD"/>
    <w:multiLevelType w:val="hybridMultilevel"/>
    <w:tmpl w:val="3FCE2D6E"/>
    <w:lvl w:ilvl="0" w:tplc="08090001">
      <w:start w:val="1"/>
      <w:numFmt w:val="bullet"/>
      <w:lvlText w:val=""/>
      <w:lvlJc w:val="left"/>
      <w:pPr>
        <w:ind w:left="833" w:hanging="360"/>
      </w:pPr>
      <w:rPr>
        <w:rFonts w:ascii="Symbol" w:hAnsi="Symbol" w:hint="default"/>
      </w:rPr>
    </w:lvl>
    <w:lvl w:ilvl="1" w:tplc="08090003">
      <w:start w:val="1"/>
      <w:numFmt w:val="bullet"/>
      <w:lvlText w:val="o"/>
      <w:lvlJc w:val="left"/>
      <w:pPr>
        <w:ind w:left="1553" w:hanging="360"/>
      </w:pPr>
      <w:rPr>
        <w:rFonts w:ascii="Courier New" w:hAnsi="Courier New" w:cs="Courier New" w:hint="default"/>
      </w:rPr>
    </w:lvl>
    <w:lvl w:ilvl="2" w:tplc="08090005">
      <w:start w:val="1"/>
      <w:numFmt w:val="bullet"/>
      <w:lvlText w:val=""/>
      <w:lvlJc w:val="left"/>
      <w:pPr>
        <w:ind w:left="2273" w:hanging="360"/>
      </w:pPr>
      <w:rPr>
        <w:rFonts w:ascii="Wingdings" w:hAnsi="Wingdings" w:hint="default"/>
      </w:rPr>
    </w:lvl>
    <w:lvl w:ilvl="3" w:tplc="08090001">
      <w:start w:val="1"/>
      <w:numFmt w:val="bullet"/>
      <w:lvlText w:val=""/>
      <w:lvlJc w:val="left"/>
      <w:pPr>
        <w:ind w:left="2993" w:hanging="360"/>
      </w:pPr>
      <w:rPr>
        <w:rFonts w:ascii="Symbol" w:hAnsi="Symbol" w:hint="default"/>
      </w:rPr>
    </w:lvl>
    <w:lvl w:ilvl="4" w:tplc="08090003">
      <w:start w:val="1"/>
      <w:numFmt w:val="bullet"/>
      <w:lvlText w:val="o"/>
      <w:lvlJc w:val="left"/>
      <w:pPr>
        <w:ind w:left="3713" w:hanging="360"/>
      </w:pPr>
      <w:rPr>
        <w:rFonts w:ascii="Courier New" w:hAnsi="Courier New" w:cs="Courier New" w:hint="default"/>
      </w:rPr>
    </w:lvl>
    <w:lvl w:ilvl="5" w:tplc="08090005">
      <w:start w:val="1"/>
      <w:numFmt w:val="bullet"/>
      <w:lvlText w:val=""/>
      <w:lvlJc w:val="left"/>
      <w:pPr>
        <w:ind w:left="4433" w:hanging="360"/>
      </w:pPr>
      <w:rPr>
        <w:rFonts w:ascii="Wingdings" w:hAnsi="Wingdings" w:hint="default"/>
      </w:rPr>
    </w:lvl>
    <w:lvl w:ilvl="6" w:tplc="08090001">
      <w:start w:val="1"/>
      <w:numFmt w:val="bullet"/>
      <w:lvlText w:val=""/>
      <w:lvlJc w:val="left"/>
      <w:pPr>
        <w:ind w:left="5153" w:hanging="360"/>
      </w:pPr>
      <w:rPr>
        <w:rFonts w:ascii="Symbol" w:hAnsi="Symbol" w:hint="default"/>
      </w:rPr>
    </w:lvl>
    <w:lvl w:ilvl="7" w:tplc="08090003">
      <w:start w:val="1"/>
      <w:numFmt w:val="bullet"/>
      <w:lvlText w:val="o"/>
      <w:lvlJc w:val="left"/>
      <w:pPr>
        <w:ind w:left="5873" w:hanging="360"/>
      </w:pPr>
      <w:rPr>
        <w:rFonts w:ascii="Courier New" w:hAnsi="Courier New" w:cs="Courier New" w:hint="default"/>
      </w:rPr>
    </w:lvl>
    <w:lvl w:ilvl="8" w:tplc="08090005">
      <w:start w:val="1"/>
      <w:numFmt w:val="bullet"/>
      <w:lvlText w:val=""/>
      <w:lvlJc w:val="left"/>
      <w:pPr>
        <w:ind w:left="6593" w:hanging="360"/>
      </w:pPr>
      <w:rPr>
        <w:rFonts w:ascii="Wingdings" w:hAnsi="Wingdings" w:hint="default"/>
      </w:rPr>
    </w:lvl>
  </w:abstractNum>
  <w:abstractNum w:abstractNumId="7" w15:restartNumberingAfterBreak="0">
    <w:nsid w:val="2C4227A5"/>
    <w:multiLevelType w:val="multilevel"/>
    <w:tmpl w:val="55B679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CCF337F"/>
    <w:multiLevelType w:val="hybridMultilevel"/>
    <w:tmpl w:val="B1B87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9B6EF9"/>
    <w:multiLevelType w:val="hybridMultilevel"/>
    <w:tmpl w:val="4D9E1D14"/>
    <w:lvl w:ilvl="0" w:tplc="08090001">
      <w:start w:val="1"/>
      <w:numFmt w:val="bullet"/>
      <w:lvlText w:val=""/>
      <w:lvlJc w:val="left"/>
      <w:pPr>
        <w:ind w:left="833" w:hanging="360"/>
      </w:pPr>
      <w:rPr>
        <w:rFonts w:ascii="Symbol" w:hAnsi="Symbol" w:hint="default"/>
      </w:rPr>
    </w:lvl>
    <w:lvl w:ilvl="1" w:tplc="08090003">
      <w:start w:val="1"/>
      <w:numFmt w:val="bullet"/>
      <w:lvlText w:val="o"/>
      <w:lvlJc w:val="left"/>
      <w:pPr>
        <w:ind w:left="1553" w:hanging="360"/>
      </w:pPr>
      <w:rPr>
        <w:rFonts w:ascii="Courier New" w:hAnsi="Courier New" w:cs="Courier New" w:hint="default"/>
      </w:rPr>
    </w:lvl>
    <w:lvl w:ilvl="2" w:tplc="08090005">
      <w:start w:val="1"/>
      <w:numFmt w:val="bullet"/>
      <w:lvlText w:val=""/>
      <w:lvlJc w:val="left"/>
      <w:pPr>
        <w:ind w:left="2273" w:hanging="360"/>
      </w:pPr>
      <w:rPr>
        <w:rFonts w:ascii="Wingdings" w:hAnsi="Wingdings" w:hint="default"/>
      </w:rPr>
    </w:lvl>
    <w:lvl w:ilvl="3" w:tplc="08090001">
      <w:start w:val="1"/>
      <w:numFmt w:val="bullet"/>
      <w:lvlText w:val=""/>
      <w:lvlJc w:val="left"/>
      <w:pPr>
        <w:ind w:left="2993" w:hanging="360"/>
      </w:pPr>
      <w:rPr>
        <w:rFonts w:ascii="Symbol" w:hAnsi="Symbol" w:hint="default"/>
      </w:rPr>
    </w:lvl>
    <w:lvl w:ilvl="4" w:tplc="08090003">
      <w:start w:val="1"/>
      <w:numFmt w:val="bullet"/>
      <w:lvlText w:val="o"/>
      <w:lvlJc w:val="left"/>
      <w:pPr>
        <w:ind w:left="3713" w:hanging="360"/>
      </w:pPr>
      <w:rPr>
        <w:rFonts w:ascii="Courier New" w:hAnsi="Courier New" w:cs="Courier New" w:hint="default"/>
      </w:rPr>
    </w:lvl>
    <w:lvl w:ilvl="5" w:tplc="08090005">
      <w:start w:val="1"/>
      <w:numFmt w:val="bullet"/>
      <w:lvlText w:val=""/>
      <w:lvlJc w:val="left"/>
      <w:pPr>
        <w:ind w:left="4433" w:hanging="360"/>
      </w:pPr>
      <w:rPr>
        <w:rFonts w:ascii="Wingdings" w:hAnsi="Wingdings" w:hint="default"/>
      </w:rPr>
    </w:lvl>
    <w:lvl w:ilvl="6" w:tplc="08090001">
      <w:start w:val="1"/>
      <w:numFmt w:val="bullet"/>
      <w:lvlText w:val=""/>
      <w:lvlJc w:val="left"/>
      <w:pPr>
        <w:ind w:left="5153" w:hanging="360"/>
      </w:pPr>
      <w:rPr>
        <w:rFonts w:ascii="Symbol" w:hAnsi="Symbol" w:hint="default"/>
      </w:rPr>
    </w:lvl>
    <w:lvl w:ilvl="7" w:tplc="08090003">
      <w:start w:val="1"/>
      <w:numFmt w:val="bullet"/>
      <w:lvlText w:val="o"/>
      <w:lvlJc w:val="left"/>
      <w:pPr>
        <w:ind w:left="5873" w:hanging="360"/>
      </w:pPr>
      <w:rPr>
        <w:rFonts w:ascii="Courier New" w:hAnsi="Courier New" w:cs="Courier New" w:hint="default"/>
      </w:rPr>
    </w:lvl>
    <w:lvl w:ilvl="8" w:tplc="08090005">
      <w:start w:val="1"/>
      <w:numFmt w:val="bullet"/>
      <w:lvlText w:val=""/>
      <w:lvlJc w:val="left"/>
      <w:pPr>
        <w:ind w:left="6593" w:hanging="360"/>
      </w:pPr>
      <w:rPr>
        <w:rFonts w:ascii="Wingdings" w:hAnsi="Wingdings" w:hint="default"/>
      </w:rPr>
    </w:lvl>
  </w:abstractNum>
  <w:abstractNum w:abstractNumId="10" w15:restartNumberingAfterBreak="0">
    <w:nsid w:val="3DFE6AA5"/>
    <w:multiLevelType w:val="hybridMultilevel"/>
    <w:tmpl w:val="46C8F3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F3B6C4E"/>
    <w:multiLevelType w:val="multilevel"/>
    <w:tmpl w:val="8EDE7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BC6A0D"/>
    <w:multiLevelType w:val="hybridMultilevel"/>
    <w:tmpl w:val="A55C34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40A6E47"/>
    <w:multiLevelType w:val="multilevel"/>
    <w:tmpl w:val="B3A2C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15366A"/>
    <w:multiLevelType w:val="multilevel"/>
    <w:tmpl w:val="77BC0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316C7C"/>
    <w:multiLevelType w:val="multilevel"/>
    <w:tmpl w:val="5BDC8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F60E1D"/>
    <w:multiLevelType w:val="hybridMultilevel"/>
    <w:tmpl w:val="03F2D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C93D14"/>
    <w:multiLevelType w:val="hybridMultilevel"/>
    <w:tmpl w:val="3934CBBC"/>
    <w:lvl w:ilvl="0" w:tplc="8E54A33E">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5C1E4A"/>
    <w:multiLevelType w:val="multilevel"/>
    <w:tmpl w:val="8CE23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4497828"/>
    <w:multiLevelType w:val="hybridMultilevel"/>
    <w:tmpl w:val="D2464D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4F82C23"/>
    <w:multiLevelType w:val="multilevel"/>
    <w:tmpl w:val="083AD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8AF333E"/>
    <w:multiLevelType w:val="multilevel"/>
    <w:tmpl w:val="F886C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BAD75A6"/>
    <w:multiLevelType w:val="multilevel"/>
    <w:tmpl w:val="87962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4"/>
  </w:num>
  <w:num w:numId="3">
    <w:abstractNumId w:val="2"/>
  </w:num>
  <w:num w:numId="4">
    <w:abstractNumId w:val="12"/>
  </w:num>
  <w:num w:numId="5">
    <w:abstractNumId w:val="16"/>
  </w:num>
  <w:num w:numId="6">
    <w:abstractNumId w:val="11"/>
  </w:num>
  <w:num w:numId="7">
    <w:abstractNumId w:val="0"/>
  </w:num>
  <w:num w:numId="8">
    <w:abstractNumId w:val="9"/>
  </w:num>
  <w:num w:numId="9">
    <w:abstractNumId w:val="6"/>
  </w:num>
  <w:num w:numId="10">
    <w:abstractNumId w:val="8"/>
  </w:num>
  <w:num w:numId="11">
    <w:abstractNumId w:val="3"/>
  </w:num>
  <w:num w:numId="12">
    <w:abstractNumId w:val="21"/>
  </w:num>
  <w:num w:numId="13">
    <w:abstractNumId w:val="14"/>
  </w:num>
  <w:num w:numId="14">
    <w:abstractNumId w:val="5"/>
  </w:num>
  <w:num w:numId="15">
    <w:abstractNumId w:val="1"/>
  </w:num>
  <w:num w:numId="16">
    <w:abstractNumId w:val="10"/>
  </w:num>
  <w:num w:numId="17">
    <w:abstractNumId w:val="13"/>
  </w:num>
  <w:num w:numId="18">
    <w:abstractNumId w:val="15"/>
  </w:num>
  <w:num w:numId="19">
    <w:abstractNumId w:val="23"/>
  </w:num>
  <w:num w:numId="20">
    <w:abstractNumId w:val="19"/>
  </w:num>
  <w:num w:numId="21">
    <w:abstractNumId w:val="22"/>
  </w:num>
  <w:num w:numId="22">
    <w:abstractNumId w:val="20"/>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readOnly" w:enforcement="0"/>
  <w:defaultTabStop w:val="720"/>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06B"/>
    <w:rsid w:val="000002AA"/>
    <w:rsid w:val="00003A52"/>
    <w:rsid w:val="000053F8"/>
    <w:rsid w:val="00006E43"/>
    <w:rsid w:val="0001385C"/>
    <w:rsid w:val="00014E45"/>
    <w:rsid w:val="00024D0A"/>
    <w:rsid w:val="00031E3B"/>
    <w:rsid w:val="00032297"/>
    <w:rsid w:val="00032537"/>
    <w:rsid w:val="00032E01"/>
    <w:rsid w:val="00035C8F"/>
    <w:rsid w:val="00035F8C"/>
    <w:rsid w:val="00036F07"/>
    <w:rsid w:val="00043257"/>
    <w:rsid w:val="00043A69"/>
    <w:rsid w:val="0004480E"/>
    <w:rsid w:val="00044B4A"/>
    <w:rsid w:val="000472DC"/>
    <w:rsid w:val="00055B52"/>
    <w:rsid w:val="00056E81"/>
    <w:rsid w:val="00060701"/>
    <w:rsid w:val="000629EB"/>
    <w:rsid w:val="00067DB0"/>
    <w:rsid w:val="00070065"/>
    <w:rsid w:val="000728AD"/>
    <w:rsid w:val="00075E19"/>
    <w:rsid w:val="000760DB"/>
    <w:rsid w:val="00080C1F"/>
    <w:rsid w:val="00081AE9"/>
    <w:rsid w:val="0008337D"/>
    <w:rsid w:val="00085318"/>
    <w:rsid w:val="000948A1"/>
    <w:rsid w:val="00096E80"/>
    <w:rsid w:val="000A150F"/>
    <w:rsid w:val="000A4FEE"/>
    <w:rsid w:val="000A565A"/>
    <w:rsid w:val="000A6F51"/>
    <w:rsid w:val="000B5939"/>
    <w:rsid w:val="000C50B6"/>
    <w:rsid w:val="000C59B5"/>
    <w:rsid w:val="000D266D"/>
    <w:rsid w:val="000D31F4"/>
    <w:rsid w:val="000D54DC"/>
    <w:rsid w:val="000E651B"/>
    <w:rsid w:val="000F1896"/>
    <w:rsid w:val="00101376"/>
    <w:rsid w:val="00103F93"/>
    <w:rsid w:val="00107B96"/>
    <w:rsid w:val="00107D68"/>
    <w:rsid w:val="00111CCE"/>
    <w:rsid w:val="001134E7"/>
    <w:rsid w:val="001137E4"/>
    <w:rsid w:val="00122F8C"/>
    <w:rsid w:val="00132367"/>
    <w:rsid w:val="00133097"/>
    <w:rsid w:val="00133D00"/>
    <w:rsid w:val="00136978"/>
    <w:rsid w:val="00143496"/>
    <w:rsid w:val="00145781"/>
    <w:rsid w:val="00145C96"/>
    <w:rsid w:val="001463D5"/>
    <w:rsid w:val="00146DC9"/>
    <w:rsid w:val="00147489"/>
    <w:rsid w:val="001476AA"/>
    <w:rsid w:val="001558AC"/>
    <w:rsid w:val="001615D1"/>
    <w:rsid w:val="00161931"/>
    <w:rsid w:val="00167D79"/>
    <w:rsid w:val="0017149E"/>
    <w:rsid w:val="0017169E"/>
    <w:rsid w:val="001742F7"/>
    <w:rsid w:val="00181A4A"/>
    <w:rsid w:val="0019232A"/>
    <w:rsid w:val="0019648B"/>
    <w:rsid w:val="00197AAD"/>
    <w:rsid w:val="001A568D"/>
    <w:rsid w:val="001A5C28"/>
    <w:rsid w:val="001B0B4F"/>
    <w:rsid w:val="001B0EE9"/>
    <w:rsid w:val="001B65B3"/>
    <w:rsid w:val="001B6EE1"/>
    <w:rsid w:val="001C1F70"/>
    <w:rsid w:val="001C4271"/>
    <w:rsid w:val="001D0971"/>
    <w:rsid w:val="001D33B9"/>
    <w:rsid w:val="001D3F24"/>
    <w:rsid w:val="001D5BCA"/>
    <w:rsid w:val="001E24C6"/>
    <w:rsid w:val="001E3C0F"/>
    <w:rsid w:val="001F28B9"/>
    <w:rsid w:val="001F7009"/>
    <w:rsid w:val="002029A6"/>
    <w:rsid w:val="002038C8"/>
    <w:rsid w:val="00203A5C"/>
    <w:rsid w:val="002051BD"/>
    <w:rsid w:val="002056B7"/>
    <w:rsid w:val="002073EC"/>
    <w:rsid w:val="00214A0D"/>
    <w:rsid w:val="0022307B"/>
    <w:rsid w:val="002273BD"/>
    <w:rsid w:val="00227B12"/>
    <w:rsid w:val="0023425E"/>
    <w:rsid w:val="0024003A"/>
    <w:rsid w:val="002408EA"/>
    <w:rsid w:val="00240D81"/>
    <w:rsid w:val="00243CDD"/>
    <w:rsid w:val="0024720F"/>
    <w:rsid w:val="002644DD"/>
    <w:rsid w:val="0027227E"/>
    <w:rsid w:val="00275FD0"/>
    <w:rsid w:val="00281750"/>
    <w:rsid w:val="002819D7"/>
    <w:rsid w:val="00282990"/>
    <w:rsid w:val="00284385"/>
    <w:rsid w:val="00285F60"/>
    <w:rsid w:val="00286F0A"/>
    <w:rsid w:val="00291BDB"/>
    <w:rsid w:val="002963AA"/>
    <w:rsid w:val="002A0192"/>
    <w:rsid w:val="002A0AC5"/>
    <w:rsid w:val="002A5FD1"/>
    <w:rsid w:val="002C1119"/>
    <w:rsid w:val="002C1A7E"/>
    <w:rsid w:val="002C7BC7"/>
    <w:rsid w:val="002D3376"/>
    <w:rsid w:val="002D4EDB"/>
    <w:rsid w:val="002E195E"/>
    <w:rsid w:val="002E2C2D"/>
    <w:rsid w:val="002E510B"/>
    <w:rsid w:val="002E6117"/>
    <w:rsid w:val="002F22D3"/>
    <w:rsid w:val="002F2E2B"/>
    <w:rsid w:val="002F3F28"/>
    <w:rsid w:val="002F6CCF"/>
    <w:rsid w:val="0030152F"/>
    <w:rsid w:val="00301924"/>
    <w:rsid w:val="00305DCA"/>
    <w:rsid w:val="0030792E"/>
    <w:rsid w:val="00311ED0"/>
    <w:rsid w:val="00312A9F"/>
    <w:rsid w:val="00314F82"/>
    <w:rsid w:val="00316DE4"/>
    <w:rsid w:val="00317495"/>
    <w:rsid w:val="0032267C"/>
    <w:rsid w:val="003252D8"/>
    <w:rsid w:val="0032722E"/>
    <w:rsid w:val="00332783"/>
    <w:rsid w:val="00333F78"/>
    <w:rsid w:val="00341FD0"/>
    <w:rsid w:val="00344763"/>
    <w:rsid w:val="00347A5E"/>
    <w:rsid w:val="003520DC"/>
    <w:rsid w:val="003554CC"/>
    <w:rsid w:val="003571CA"/>
    <w:rsid w:val="003648C5"/>
    <w:rsid w:val="00370938"/>
    <w:rsid w:val="003722FA"/>
    <w:rsid w:val="00372821"/>
    <w:rsid w:val="00372864"/>
    <w:rsid w:val="003814AA"/>
    <w:rsid w:val="0038164B"/>
    <w:rsid w:val="003822CC"/>
    <w:rsid w:val="0038379B"/>
    <w:rsid w:val="00386727"/>
    <w:rsid w:val="00392196"/>
    <w:rsid w:val="003A2E4B"/>
    <w:rsid w:val="003A409F"/>
    <w:rsid w:val="003A58A9"/>
    <w:rsid w:val="003C267F"/>
    <w:rsid w:val="003C31FF"/>
    <w:rsid w:val="003C7AAF"/>
    <w:rsid w:val="003D68AC"/>
    <w:rsid w:val="003E0E7E"/>
    <w:rsid w:val="003E2B41"/>
    <w:rsid w:val="003E4A02"/>
    <w:rsid w:val="003E6A3B"/>
    <w:rsid w:val="003F3361"/>
    <w:rsid w:val="003F53AB"/>
    <w:rsid w:val="003F6471"/>
    <w:rsid w:val="004013A8"/>
    <w:rsid w:val="00401661"/>
    <w:rsid w:val="00402CE1"/>
    <w:rsid w:val="004075B6"/>
    <w:rsid w:val="004128AD"/>
    <w:rsid w:val="00412AFB"/>
    <w:rsid w:val="00415586"/>
    <w:rsid w:val="004203C9"/>
    <w:rsid w:val="00420664"/>
    <w:rsid w:val="00420952"/>
    <w:rsid w:val="00425DD9"/>
    <w:rsid w:val="004325B1"/>
    <w:rsid w:val="00433EFF"/>
    <w:rsid w:val="00433F20"/>
    <w:rsid w:val="00435102"/>
    <w:rsid w:val="0043552D"/>
    <w:rsid w:val="00443081"/>
    <w:rsid w:val="00446BEE"/>
    <w:rsid w:val="00451622"/>
    <w:rsid w:val="00455B9D"/>
    <w:rsid w:val="00455C8D"/>
    <w:rsid w:val="00464E01"/>
    <w:rsid w:val="0046781E"/>
    <w:rsid w:val="00467D3E"/>
    <w:rsid w:val="00477C2B"/>
    <w:rsid w:val="0048088C"/>
    <w:rsid w:val="00491561"/>
    <w:rsid w:val="004B33C1"/>
    <w:rsid w:val="004B7040"/>
    <w:rsid w:val="004C3DDC"/>
    <w:rsid w:val="004F03C3"/>
    <w:rsid w:val="004F10C7"/>
    <w:rsid w:val="005025A1"/>
    <w:rsid w:val="00504DB3"/>
    <w:rsid w:val="00505628"/>
    <w:rsid w:val="005077C0"/>
    <w:rsid w:val="00512D2A"/>
    <w:rsid w:val="00520D0A"/>
    <w:rsid w:val="00532422"/>
    <w:rsid w:val="00532DB8"/>
    <w:rsid w:val="00545749"/>
    <w:rsid w:val="00550BD9"/>
    <w:rsid w:val="00554485"/>
    <w:rsid w:val="00557DC9"/>
    <w:rsid w:val="00561A54"/>
    <w:rsid w:val="00562589"/>
    <w:rsid w:val="00562A51"/>
    <w:rsid w:val="00571AB6"/>
    <w:rsid w:val="005757D8"/>
    <w:rsid w:val="005761D7"/>
    <w:rsid w:val="00576D60"/>
    <w:rsid w:val="00577294"/>
    <w:rsid w:val="00592E28"/>
    <w:rsid w:val="005939CB"/>
    <w:rsid w:val="00595BE1"/>
    <w:rsid w:val="005971C8"/>
    <w:rsid w:val="005A2CF6"/>
    <w:rsid w:val="005A670B"/>
    <w:rsid w:val="005B227C"/>
    <w:rsid w:val="005C4D53"/>
    <w:rsid w:val="005D07C8"/>
    <w:rsid w:val="005D4EC9"/>
    <w:rsid w:val="005D661F"/>
    <w:rsid w:val="005E00B4"/>
    <w:rsid w:val="005E012D"/>
    <w:rsid w:val="005E0DE5"/>
    <w:rsid w:val="005E35C3"/>
    <w:rsid w:val="005E3790"/>
    <w:rsid w:val="005E5E31"/>
    <w:rsid w:val="005F341E"/>
    <w:rsid w:val="005F58EF"/>
    <w:rsid w:val="005F7BDD"/>
    <w:rsid w:val="00601C67"/>
    <w:rsid w:val="00602366"/>
    <w:rsid w:val="006039AA"/>
    <w:rsid w:val="006122E6"/>
    <w:rsid w:val="00612CB8"/>
    <w:rsid w:val="0061532F"/>
    <w:rsid w:val="00623128"/>
    <w:rsid w:val="00625A43"/>
    <w:rsid w:val="006320B8"/>
    <w:rsid w:val="00636003"/>
    <w:rsid w:val="006418F6"/>
    <w:rsid w:val="0064292B"/>
    <w:rsid w:val="00643DB0"/>
    <w:rsid w:val="006475B0"/>
    <w:rsid w:val="00650BCE"/>
    <w:rsid w:val="006546BB"/>
    <w:rsid w:val="0066010E"/>
    <w:rsid w:val="00665BB9"/>
    <w:rsid w:val="00675AA6"/>
    <w:rsid w:val="00681A8D"/>
    <w:rsid w:val="00682A66"/>
    <w:rsid w:val="00686CF9"/>
    <w:rsid w:val="00690BEF"/>
    <w:rsid w:val="0069130C"/>
    <w:rsid w:val="006921E1"/>
    <w:rsid w:val="006925F6"/>
    <w:rsid w:val="006A0BD2"/>
    <w:rsid w:val="006A3B56"/>
    <w:rsid w:val="006A4011"/>
    <w:rsid w:val="006A4249"/>
    <w:rsid w:val="006A5045"/>
    <w:rsid w:val="006B0939"/>
    <w:rsid w:val="006B466E"/>
    <w:rsid w:val="006B48F2"/>
    <w:rsid w:val="006C34C6"/>
    <w:rsid w:val="006C406B"/>
    <w:rsid w:val="006D63C2"/>
    <w:rsid w:val="006D7634"/>
    <w:rsid w:val="006E2814"/>
    <w:rsid w:val="006E436A"/>
    <w:rsid w:val="006E7252"/>
    <w:rsid w:val="006F4B25"/>
    <w:rsid w:val="006F6496"/>
    <w:rsid w:val="00703937"/>
    <w:rsid w:val="00703A49"/>
    <w:rsid w:val="0070432B"/>
    <w:rsid w:val="00707F73"/>
    <w:rsid w:val="00713689"/>
    <w:rsid w:val="007164D2"/>
    <w:rsid w:val="0071698F"/>
    <w:rsid w:val="00722E20"/>
    <w:rsid w:val="00723993"/>
    <w:rsid w:val="00724DB7"/>
    <w:rsid w:val="007263E9"/>
    <w:rsid w:val="00727CE9"/>
    <w:rsid w:val="00730BF3"/>
    <w:rsid w:val="0073471B"/>
    <w:rsid w:val="00734C8E"/>
    <w:rsid w:val="00735FBA"/>
    <w:rsid w:val="00736348"/>
    <w:rsid w:val="00741CF9"/>
    <w:rsid w:val="00744AD8"/>
    <w:rsid w:val="00746313"/>
    <w:rsid w:val="007550D0"/>
    <w:rsid w:val="00760000"/>
    <w:rsid w:val="00760703"/>
    <w:rsid w:val="00760908"/>
    <w:rsid w:val="00766ADF"/>
    <w:rsid w:val="0077376F"/>
    <w:rsid w:val="00782C7F"/>
    <w:rsid w:val="007853B7"/>
    <w:rsid w:val="00791071"/>
    <w:rsid w:val="00791B6F"/>
    <w:rsid w:val="00795B31"/>
    <w:rsid w:val="00795F0A"/>
    <w:rsid w:val="007A3EB5"/>
    <w:rsid w:val="007A4A15"/>
    <w:rsid w:val="007A4F45"/>
    <w:rsid w:val="007A56A3"/>
    <w:rsid w:val="007C3344"/>
    <w:rsid w:val="007D60DA"/>
    <w:rsid w:val="007D64EF"/>
    <w:rsid w:val="007E1896"/>
    <w:rsid w:val="007F0179"/>
    <w:rsid w:val="007F238D"/>
    <w:rsid w:val="00800418"/>
    <w:rsid w:val="00802BF8"/>
    <w:rsid w:val="00810315"/>
    <w:rsid w:val="008106AE"/>
    <w:rsid w:val="008145E0"/>
    <w:rsid w:val="008170B3"/>
    <w:rsid w:val="008214DC"/>
    <w:rsid w:val="00822AE1"/>
    <w:rsid w:val="00825C80"/>
    <w:rsid w:val="008333BC"/>
    <w:rsid w:val="00836967"/>
    <w:rsid w:val="008433B9"/>
    <w:rsid w:val="00844078"/>
    <w:rsid w:val="00845A16"/>
    <w:rsid w:val="00850FC7"/>
    <w:rsid w:val="00852428"/>
    <w:rsid w:val="00856754"/>
    <w:rsid w:val="00860C8C"/>
    <w:rsid w:val="00861B92"/>
    <w:rsid w:val="008758EE"/>
    <w:rsid w:val="008769C9"/>
    <w:rsid w:val="00877C25"/>
    <w:rsid w:val="008814FB"/>
    <w:rsid w:val="00883B66"/>
    <w:rsid w:val="008856F0"/>
    <w:rsid w:val="00885782"/>
    <w:rsid w:val="00887C42"/>
    <w:rsid w:val="008906E8"/>
    <w:rsid w:val="0089109A"/>
    <w:rsid w:val="00895D5B"/>
    <w:rsid w:val="0089771A"/>
    <w:rsid w:val="008A228A"/>
    <w:rsid w:val="008B7564"/>
    <w:rsid w:val="008C0E94"/>
    <w:rsid w:val="008C31AB"/>
    <w:rsid w:val="008C410C"/>
    <w:rsid w:val="008C4130"/>
    <w:rsid w:val="008C78C3"/>
    <w:rsid w:val="008D2379"/>
    <w:rsid w:val="008D5CF2"/>
    <w:rsid w:val="008D7C91"/>
    <w:rsid w:val="008E12AF"/>
    <w:rsid w:val="008E4E49"/>
    <w:rsid w:val="008F03E3"/>
    <w:rsid w:val="008F4198"/>
    <w:rsid w:val="008F5E30"/>
    <w:rsid w:val="008F6885"/>
    <w:rsid w:val="009004BA"/>
    <w:rsid w:val="00901C45"/>
    <w:rsid w:val="00905BD4"/>
    <w:rsid w:val="00914D7F"/>
    <w:rsid w:val="009152C4"/>
    <w:rsid w:val="009158B9"/>
    <w:rsid w:val="0092093F"/>
    <w:rsid w:val="00923850"/>
    <w:rsid w:val="00937D34"/>
    <w:rsid w:val="0094261D"/>
    <w:rsid w:val="00946140"/>
    <w:rsid w:val="00954391"/>
    <w:rsid w:val="00956A67"/>
    <w:rsid w:val="009572F5"/>
    <w:rsid w:val="009573E7"/>
    <w:rsid w:val="00957C75"/>
    <w:rsid w:val="00960E51"/>
    <w:rsid w:val="00963E57"/>
    <w:rsid w:val="00964E42"/>
    <w:rsid w:val="00972E24"/>
    <w:rsid w:val="0097444B"/>
    <w:rsid w:val="00990831"/>
    <w:rsid w:val="00993DB5"/>
    <w:rsid w:val="009A25AD"/>
    <w:rsid w:val="009A287B"/>
    <w:rsid w:val="009A37B1"/>
    <w:rsid w:val="009A5E52"/>
    <w:rsid w:val="009B0952"/>
    <w:rsid w:val="009B3C67"/>
    <w:rsid w:val="009B3EDE"/>
    <w:rsid w:val="009B4B5C"/>
    <w:rsid w:val="009C26AA"/>
    <w:rsid w:val="009C2C4A"/>
    <w:rsid w:val="009C56EB"/>
    <w:rsid w:val="009C6E89"/>
    <w:rsid w:val="009D0EA5"/>
    <w:rsid w:val="009E1C17"/>
    <w:rsid w:val="009E2655"/>
    <w:rsid w:val="009E41C4"/>
    <w:rsid w:val="009E680B"/>
    <w:rsid w:val="009E6D09"/>
    <w:rsid w:val="009E7A0F"/>
    <w:rsid w:val="009F36A8"/>
    <w:rsid w:val="009F5627"/>
    <w:rsid w:val="009F587C"/>
    <w:rsid w:val="009F7C46"/>
    <w:rsid w:val="00A02A93"/>
    <w:rsid w:val="00A06458"/>
    <w:rsid w:val="00A06F44"/>
    <w:rsid w:val="00A10383"/>
    <w:rsid w:val="00A10A7E"/>
    <w:rsid w:val="00A147FC"/>
    <w:rsid w:val="00A15A1F"/>
    <w:rsid w:val="00A17BBB"/>
    <w:rsid w:val="00A20102"/>
    <w:rsid w:val="00A20BF0"/>
    <w:rsid w:val="00A23A5D"/>
    <w:rsid w:val="00A24E38"/>
    <w:rsid w:val="00A26F86"/>
    <w:rsid w:val="00A312B2"/>
    <w:rsid w:val="00A32C2C"/>
    <w:rsid w:val="00A3325A"/>
    <w:rsid w:val="00A42557"/>
    <w:rsid w:val="00A43013"/>
    <w:rsid w:val="00A57683"/>
    <w:rsid w:val="00A64E90"/>
    <w:rsid w:val="00A66164"/>
    <w:rsid w:val="00A74893"/>
    <w:rsid w:val="00A941E5"/>
    <w:rsid w:val="00A95A49"/>
    <w:rsid w:val="00AA38B1"/>
    <w:rsid w:val="00AA4677"/>
    <w:rsid w:val="00AB403B"/>
    <w:rsid w:val="00AC1AF8"/>
    <w:rsid w:val="00AC42C8"/>
    <w:rsid w:val="00AC6DA2"/>
    <w:rsid w:val="00AD1A61"/>
    <w:rsid w:val="00AD2726"/>
    <w:rsid w:val="00AD43BB"/>
    <w:rsid w:val="00AE2345"/>
    <w:rsid w:val="00AE79F7"/>
    <w:rsid w:val="00AF108A"/>
    <w:rsid w:val="00AF180F"/>
    <w:rsid w:val="00B02E55"/>
    <w:rsid w:val="00B036C1"/>
    <w:rsid w:val="00B205A3"/>
    <w:rsid w:val="00B2203D"/>
    <w:rsid w:val="00B25143"/>
    <w:rsid w:val="00B2571B"/>
    <w:rsid w:val="00B268D9"/>
    <w:rsid w:val="00B27DBA"/>
    <w:rsid w:val="00B35E86"/>
    <w:rsid w:val="00B3731F"/>
    <w:rsid w:val="00B40A1A"/>
    <w:rsid w:val="00B40B36"/>
    <w:rsid w:val="00B42578"/>
    <w:rsid w:val="00B53290"/>
    <w:rsid w:val="00B5431F"/>
    <w:rsid w:val="00B5446F"/>
    <w:rsid w:val="00B560A7"/>
    <w:rsid w:val="00B565F5"/>
    <w:rsid w:val="00B61713"/>
    <w:rsid w:val="00B7089F"/>
    <w:rsid w:val="00B70CC2"/>
    <w:rsid w:val="00B76D1A"/>
    <w:rsid w:val="00B772AF"/>
    <w:rsid w:val="00B80B29"/>
    <w:rsid w:val="00B869EA"/>
    <w:rsid w:val="00B91368"/>
    <w:rsid w:val="00BA09BE"/>
    <w:rsid w:val="00BA3FCD"/>
    <w:rsid w:val="00BA4459"/>
    <w:rsid w:val="00BA46A5"/>
    <w:rsid w:val="00BB0C7A"/>
    <w:rsid w:val="00BB4E68"/>
    <w:rsid w:val="00BB4F07"/>
    <w:rsid w:val="00BB7DB6"/>
    <w:rsid w:val="00BC5E26"/>
    <w:rsid w:val="00BD07E6"/>
    <w:rsid w:val="00BD0C7D"/>
    <w:rsid w:val="00BD4650"/>
    <w:rsid w:val="00BD6674"/>
    <w:rsid w:val="00BE5C32"/>
    <w:rsid w:val="00BF0955"/>
    <w:rsid w:val="00BF0CEC"/>
    <w:rsid w:val="00BF4D68"/>
    <w:rsid w:val="00BF5445"/>
    <w:rsid w:val="00BF5612"/>
    <w:rsid w:val="00BF6585"/>
    <w:rsid w:val="00BF7FE0"/>
    <w:rsid w:val="00C04D56"/>
    <w:rsid w:val="00C065C6"/>
    <w:rsid w:val="00C07456"/>
    <w:rsid w:val="00C22EF6"/>
    <w:rsid w:val="00C24522"/>
    <w:rsid w:val="00C251D3"/>
    <w:rsid w:val="00C26D59"/>
    <w:rsid w:val="00C2798C"/>
    <w:rsid w:val="00C32207"/>
    <w:rsid w:val="00C3292E"/>
    <w:rsid w:val="00C340C3"/>
    <w:rsid w:val="00C44BEA"/>
    <w:rsid w:val="00C735D8"/>
    <w:rsid w:val="00C73D5E"/>
    <w:rsid w:val="00C7626D"/>
    <w:rsid w:val="00C766FC"/>
    <w:rsid w:val="00C77CBE"/>
    <w:rsid w:val="00C77F2A"/>
    <w:rsid w:val="00C81104"/>
    <w:rsid w:val="00C8268A"/>
    <w:rsid w:val="00C854EC"/>
    <w:rsid w:val="00C9435C"/>
    <w:rsid w:val="00C96411"/>
    <w:rsid w:val="00CA1EE1"/>
    <w:rsid w:val="00CA23AF"/>
    <w:rsid w:val="00CB07B6"/>
    <w:rsid w:val="00CB359A"/>
    <w:rsid w:val="00CB4E88"/>
    <w:rsid w:val="00CB5671"/>
    <w:rsid w:val="00CB6DB8"/>
    <w:rsid w:val="00CD35CA"/>
    <w:rsid w:val="00CE693B"/>
    <w:rsid w:val="00CE7713"/>
    <w:rsid w:val="00CF21B2"/>
    <w:rsid w:val="00CF58B7"/>
    <w:rsid w:val="00CF67B8"/>
    <w:rsid w:val="00CF7F12"/>
    <w:rsid w:val="00D0212C"/>
    <w:rsid w:val="00D03F9F"/>
    <w:rsid w:val="00D05176"/>
    <w:rsid w:val="00D10386"/>
    <w:rsid w:val="00D13E60"/>
    <w:rsid w:val="00D151A9"/>
    <w:rsid w:val="00D16AAF"/>
    <w:rsid w:val="00D17E42"/>
    <w:rsid w:val="00D24865"/>
    <w:rsid w:val="00D268E5"/>
    <w:rsid w:val="00D3122A"/>
    <w:rsid w:val="00D32A09"/>
    <w:rsid w:val="00D33ADA"/>
    <w:rsid w:val="00D351C1"/>
    <w:rsid w:val="00D3579B"/>
    <w:rsid w:val="00D35EFB"/>
    <w:rsid w:val="00D372E6"/>
    <w:rsid w:val="00D40342"/>
    <w:rsid w:val="00D43BB1"/>
    <w:rsid w:val="00D46062"/>
    <w:rsid w:val="00D478C3"/>
    <w:rsid w:val="00D504B3"/>
    <w:rsid w:val="00D544D7"/>
    <w:rsid w:val="00D56658"/>
    <w:rsid w:val="00D616A4"/>
    <w:rsid w:val="00D62A8C"/>
    <w:rsid w:val="00D64B2B"/>
    <w:rsid w:val="00D65797"/>
    <w:rsid w:val="00D7011A"/>
    <w:rsid w:val="00D76151"/>
    <w:rsid w:val="00D768F7"/>
    <w:rsid w:val="00D77E75"/>
    <w:rsid w:val="00D8212C"/>
    <w:rsid w:val="00D83001"/>
    <w:rsid w:val="00D85C0C"/>
    <w:rsid w:val="00D86BF0"/>
    <w:rsid w:val="00D90898"/>
    <w:rsid w:val="00D95767"/>
    <w:rsid w:val="00DA1671"/>
    <w:rsid w:val="00DA5CA5"/>
    <w:rsid w:val="00DA7FC3"/>
    <w:rsid w:val="00DB009B"/>
    <w:rsid w:val="00DB2CCA"/>
    <w:rsid w:val="00DC10E3"/>
    <w:rsid w:val="00DC4228"/>
    <w:rsid w:val="00DC5442"/>
    <w:rsid w:val="00DC7FC1"/>
    <w:rsid w:val="00DD1827"/>
    <w:rsid w:val="00DE1955"/>
    <w:rsid w:val="00DE1D45"/>
    <w:rsid w:val="00DF1AD4"/>
    <w:rsid w:val="00DF31F0"/>
    <w:rsid w:val="00DF5AD3"/>
    <w:rsid w:val="00E0018D"/>
    <w:rsid w:val="00E03F56"/>
    <w:rsid w:val="00E04DA1"/>
    <w:rsid w:val="00E104A3"/>
    <w:rsid w:val="00E110A3"/>
    <w:rsid w:val="00E128D2"/>
    <w:rsid w:val="00E2402E"/>
    <w:rsid w:val="00E307F2"/>
    <w:rsid w:val="00E3483F"/>
    <w:rsid w:val="00E458BA"/>
    <w:rsid w:val="00E51920"/>
    <w:rsid w:val="00E523AD"/>
    <w:rsid w:val="00E528CD"/>
    <w:rsid w:val="00E5597E"/>
    <w:rsid w:val="00E57417"/>
    <w:rsid w:val="00E60080"/>
    <w:rsid w:val="00E64120"/>
    <w:rsid w:val="00E66051"/>
    <w:rsid w:val="00E660A1"/>
    <w:rsid w:val="00E67A02"/>
    <w:rsid w:val="00E7272F"/>
    <w:rsid w:val="00E76021"/>
    <w:rsid w:val="00E76090"/>
    <w:rsid w:val="00E87603"/>
    <w:rsid w:val="00E90354"/>
    <w:rsid w:val="00E94EB3"/>
    <w:rsid w:val="00E95A3D"/>
    <w:rsid w:val="00EA3CCF"/>
    <w:rsid w:val="00EA79D2"/>
    <w:rsid w:val="00EA7C39"/>
    <w:rsid w:val="00EB0C20"/>
    <w:rsid w:val="00EB28C9"/>
    <w:rsid w:val="00EB3AD4"/>
    <w:rsid w:val="00EC0CCE"/>
    <w:rsid w:val="00EC11B7"/>
    <w:rsid w:val="00EC502A"/>
    <w:rsid w:val="00EC72B8"/>
    <w:rsid w:val="00ED2009"/>
    <w:rsid w:val="00ED226D"/>
    <w:rsid w:val="00ED3B41"/>
    <w:rsid w:val="00ED3EED"/>
    <w:rsid w:val="00EE31F8"/>
    <w:rsid w:val="00EE58A2"/>
    <w:rsid w:val="00F055F1"/>
    <w:rsid w:val="00F05AEE"/>
    <w:rsid w:val="00F07A52"/>
    <w:rsid w:val="00F11F84"/>
    <w:rsid w:val="00F120E7"/>
    <w:rsid w:val="00F1550E"/>
    <w:rsid w:val="00F206C0"/>
    <w:rsid w:val="00F4202D"/>
    <w:rsid w:val="00F42988"/>
    <w:rsid w:val="00F466A9"/>
    <w:rsid w:val="00F50A68"/>
    <w:rsid w:val="00F51C5E"/>
    <w:rsid w:val="00F52DCE"/>
    <w:rsid w:val="00F53D93"/>
    <w:rsid w:val="00F540DC"/>
    <w:rsid w:val="00F556B6"/>
    <w:rsid w:val="00F56E93"/>
    <w:rsid w:val="00F57D7D"/>
    <w:rsid w:val="00F610AF"/>
    <w:rsid w:val="00F65FD3"/>
    <w:rsid w:val="00F660D9"/>
    <w:rsid w:val="00F669D0"/>
    <w:rsid w:val="00F8261F"/>
    <w:rsid w:val="00F9241C"/>
    <w:rsid w:val="00F92AD7"/>
    <w:rsid w:val="00FA2C5A"/>
    <w:rsid w:val="00FA5B36"/>
    <w:rsid w:val="00FB3382"/>
    <w:rsid w:val="00FB3AEB"/>
    <w:rsid w:val="00FB4B76"/>
    <w:rsid w:val="00FB4C74"/>
    <w:rsid w:val="00FB6491"/>
    <w:rsid w:val="00FC0D48"/>
    <w:rsid w:val="00FC27C6"/>
    <w:rsid w:val="00FC2D11"/>
    <w:rsid w:val="00FC30B6"/>
    <w:rsid w:val="00FC6230"/>
    <w:rsid w:val="00FD7C4D"/>
    <w:rsid w:val="00FE4536"/>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o:shapelayout v:ext="edit">
      <o:idmap v:ext="edit" data="1"/>
    </o:shapelayout>
  </w:shapeDefaults>
  <w:decimalSymbol w:val="."/>
  <w:listSeparator w:val=","/>
  <w14:docId w14:val="4B230731"/>
  <w15:docId w15:val="{449271CC-04EC-4CF1-98D2-69DED940B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uiPriority="1" w:qFormat="1"/>
    <w:lsdException w:name="heading 2" w:semiHidden="1" w:uiPriority="2"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72821"/>
    <w:rPr>
      <w:sz w:val="24"/>
      <w:szCs w:val="24"/>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CB5671"/>
    <w:pPr>
      <w:keepNext/>
      <w:spacing w:after="120"/>
      <w:outlineLvl w:val="1"/>
    </w:pPr>
    <w:rPr>
      <w:rFonts w:ascii="Arial" w:hAnsi="Arial"/>
      <w:b/>
      <w:bCs/>
      <w:i/>
      <w:iCs/>
      <w:sz w:val="26"/>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paragraph" w:styleId="Heading4">
    <w:name w:val="heading 4"/>
    <w:basedOn w:val="Normal"/>
    <w:next w:val="Normal"/>
    <w:link w:val="Heading4Char"/>
    <w:semiHidden/>
    <w:qFormat/>
    <w:rsid w:val="000C50B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443081"/>
    <w:pPr>
      <w:numPr>
        <w:numId w:val="3"/>
      </w:numPr>
      <w:tabs>
        <w:tab w:val="left" w:pos="567"/>
      </w:tabs>
      <w:ind w:left="567" w:hanging="501"/>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1"/>
      </w:numPr>
      <w:spacing w:after="120" w:line="276"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CB5671"/>
    <w:rPr>
      <w:rFonts w:ascii="Arial" w:hAnsi="Arial"/>
      <w:b/>
      <w:bCs/>
      <w:i/>
      <w:iCs/>
      <w:sz w:val="26"/>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2"/>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character" w:styleId="Hyperlink">
    <w:name w:val="Hyperlink"/>
    <w:uiPriority w:val="99"/>
    <w:rsid w:val="006C406B"/>
    <w:rPr>
      <w:color w:val="0000FF"/>
      <w:u w:val="single"/>
    </w:rPr>
  </w:style>
  <w:style w:type="paragraph" w:styleId="ListParagraph">
    <w:name w:val="List Paragraph"/>
    <w:basedOn w:val="Normal"/>
    <w:uiPriority w:val="34"/>
    <w:qFormat/>
    <w:rsid w:val="006C406B"/>
    <w:pPr>
      <w:ind w:left="720"/>
      <w:contextualSpacing/>
    </w:pPr>
  </w:style>
  <w:style w:type="character" w:styleId="FollowedHyperlink">
    <w:name w:val="FollowedHyperlink"/>
    <w:basedOn w:val="DefaultParagraphFont"/>
    <w:semiHidden/>
    <w:rsid w:val="006C406B"/>
    <w:rPr>
      <w:color w:val="800080" w:themeColor="followedHyperlink"/>
      <w:u w:val="single"/>
    </w:rPr>
  </w:style>
  <w:style w:type="character" w:styleId="CommentReference">
    <w:name w:val="annotation reference"/>
    <w:basedOn w:val="DefaultParagraphFont"/>
    <w:semiHidden/>
    <w:rsid w:val="00305DCA"/>
    <w:rPr>
      <w:sz w:val="16"/>
      <w:szCs w:val="16"/>
    </w:rPr>
  </w:style>
  <w:style w:type="paragraph" w:styleId="CommentText">
    <w:name w:val="annotation text"/>
    <w:basedOn w:val="Normal"/>
    <w:link w:val="CommentTextChar"/>
    <w:semiHidden/>
    <w:rsid w:val="00305DCA"/>
    <w:rPr>
      <w:sz w:val="20"/>
      <w:szCs w:val="20"/>
    </w:rPr>
  </w:style>
  <w:style w:type="character" w:customStyle="1" w:styleId="CommentTextChar">
    <w:name w:val="Comment Text Char"/>
    <w:basedOn w:val="DefaultParagraphFont"/>
    <w:link w:val="CommentText"/>
    <w:semiHidden/>
    <w:rsid w:val="00305DCA"/>
  </w:style>
  <w:style w:type="paragraph" w:styleId="CommentSubject">
    <w:name w:val="annotation subject"/>
    <w:basedOn w:val="CommentText"/>
    <w:next w:val="CommentText"/>
    <w:link w:val="CommentSubjectChar"/>
    <w:semiHidden/>
    <w:rsid w:val="00305DCA"/>
    <w:rPr>
      <w:b/>
      <w:bCs/>
    </w:rPr>
  </w:style>
  <w:style w:type="character" w:customStyle="1" w:styleId="CommentSubjectChar">
    <w:name w:val="Comment Subject Char"/>
    <w:basedOn w:val="CommentTextChar"/>
    <w:link w:val="CommentSubject"/>
    <w:semiHidden/>
    <w:rsid w:val="00305DCA"/>
    <w:rPr>
      <w:b/>
      <w:bCs/>
    </w:rPr>
  </w:style>
  <w:style w:type="paragraph" w:styleId="Caption">
    <w:name w:val="caption"/>
    <w:basedOn w:val="Normal"/>
    <w:next w:val="Normal"/>
    <w:semiHidden/>
    <w:qFormat/>
    <w:rsid w:val="00E0018D"/>
    <w:pPr>
      <w:spacing w:after="200"/>
    </w:pPr>
    <w:rPr>
      <w:b/>
      <w:bCs/>
      <w:color w:val="4F81BD" w:themeColor="accent1"/>
      <w:sz w:val="18"/>
      <w:szCs w:val="18"/>
    </w:rPr>
  </w:style>
  <w:style w:type="paragraph" w:styleId="NormalWeb">
    <w:name w:val="Normal (Web)"/>
    <w:basedOn w:val="Normal"/>
    <w:uiPriority w:val="99"/>
    <w:unhideWhenUsed/>
    <w:rsid w:val="005F7BDD"/>
    <w:pPr>
      <w:spacing w:before="100" w:beforeAutospacing="1" w:after="100" w:afterAutospacing="1"/>
    </w:pPr>
    <w:rPr>
      <w:rFonts w:eastAsiaTheme="minorHAnsi"/>
    </w:rPr>
  </w:style>
  <w:style w:type="paragraph" w:customStyle="1" w:styleId="Default">
    <w:name w:val="Default"/>
    <w:uiPriority w:val="99"/>
    <w:rsid w:val="00E458BA"/>
    <w:pPr>
      <w:autoSpaceDE w:val="0"/>
      <w:autoSpaceDN w:val="0"/>
      <w:adjustRightInd w:val="0"/>
    </w:pPr>
    <w:rPr>
      <w:color w:val="000000"/>
      <w:sz w:val="24"/>
      <w:szCs w:val="24"/>
    </w:rPr>
  </w:style>
  <w:style w:type="character" w:customStyle="1" w:styleId="organisation-logo">
    <w:name w:val="organisation-logo"/>
    <w:basedOn w:val="DefaultParagraphFont"/>
    <w:rsid w:val="00601C67"/>
  </w:style>
  <w:style w:type="character" w:customStyle="1" w:styleId="commentary">
    <w:name w:val="commentary"/>
    <w:basedOn w:val="DefaultParagraphFont"/>
    <w:rsid w:val="00601C67"/>
  </w:style>
  <w:style w:type="character" w:customStyle="1" w:styleId="Heading4Char">
    <w:name w:val="Heading 4 Char"/>
    <w:basedOn w:val="DefaultParagraphFont"/>
    <w:link w:val="Heading4"/>
    <w:semiHidden/>
    <w:rsid w:val="000C50B6"/>
    <w:rPr>
      <w:rFonts w:asciiTheme="majorHAnsi" w:eastAsiaTheme="majorEastAsia" w:hAnsiTheme="majorHAnsi" w:cstheme="majorBidi"/>
      <w:i/>
      <w:iCs/>
      <w:color w:val="365F91" w:themeColor="accent1" w:themeShade="BF"/>
      <w:sz w:val="24"/>
      <w:szCs w:val="24"/>
    </w:rPr>
  </w:style>
  <w:style w:type="character" w:styleId="Strong">
    <w:name w:val="Strong"/>
    <w:basedOn w:val="DefaultParagraphFont"/>
    <w:uiPriority w:val="22"/>
    <w:qFormat/>
    <w:rsid w:val="006C34C6"/>
    <w:rPr>
      <w:b/>
      <w:bCs/>
    </w:rPr>
  </w:style>
  <w:style w:type="character" w:customStyle="1" w:styleId="A2">
    <w:name w:val="A2"/>
    <w:uiPriority w:val="99"/>
    <w:rsid w:val="00F56E93"/>
    <w:rPr>
      <w:rFonts w:cs="Frutiger LT 45 Light"/>
      <w:color w:val="000000"/>
      <w:sz w:val="32"/>
      <w:szCs w:val="32"/>
    </w:rPr>
  </w:style>
  <w:style w:type="paragraph" w:styleId="PlainText">
    <w:name w:val="Plain Text"/>
    <w:basedOn w:val="Normal"/>
    <w:link w:val="PlainTextChar"/>
    <w:uiPriority w:val="99"/>
    <w:semiHidden/>
    <w:unhideWhenUsed/>
    <w:rsid w:val="00E2402E"/>
    <w:rPr>
      <w:rFonts w:ascii="Calibri" w:eastAsiaTheme="minorHAnsi" w:hAnsi="Calibri"/>
      <w:sz w:val="22"/>
      <w:szCs w:val="22"/>
      <w:lang w:eastAsia="en-US"/>
    </w:rPr>
  </w:style>
  <w:style w:type="character" w:customStyle="1" w:styleId="PlainTextChar">
    <w:name w:val="Plain Text Char"/>
    <w:basedOn w:val="DefaultParagraphFont"/>
    <w:link w:val="PlainText"/>
    <w:uiPriority w:val="99"/>
    <w:semiHidden/>
    <w:rsid w:val="00E2402E"/>
    <w:rPr>
      <w:rFonts w:ascii="Calibri" w:eastAsiaTheme="minorHAnsi" w:hAnsi="Calibri"/>
      <w:sz w:val="22"/>
      <w:szCs w:val="22"/>
      <w:lang w:eastAsia="en-US"/>
    </w:rPr>
  </w:style>
  <w:style w:type="character" w:styleId="UnresolvedMention">
    <w:name w:val="Unresolved Mention"/>
    <w:basedOn w:val="DefaultParagraphFont"/>
    <w:uiPriority w:val="99"/>
    <w:semiHidden/>
    <w:unhideWhenUsed/>
    <w:rsid w:val="006122E6"/>
    <w:rPr>
      <w:color w:val="605E5C"/>
      <w:shd w:val="clear" w:color="auto" w:fill="E1DFDD"/>
    </w:rPr>
  </w:style>
  <w:style w:type="paragraph" w:customStyle="1" w:styleId="lead">
    <w:name w:val="lead"/>
    <w:basedOn w:val="Normal"/>
    <w:rsid w:val="001463D5"/>
    <w:pPr>
      <w:spacing w:before="100" w:beforeAutospacing="1" w:after="360" w:line="420" w:lineRule="atLeast"/>
    </w:pPr>
    <w:rPr>
      <w:sz w:val="30"/>
      <w:szCs w:val="30"/>
    </w:rPr>
  </w:style>
  <w:style w:type="paragraph" w:customStyle="1" w:styleId="gmail-m-7913947052193796061gmail-m7903365059327479598gmail-m-4593138244856727243msolistparagraph">
    <w:name w:val="gmail-m_-7913947052193796061gmail-m7903365059327479598gmail-m-4593138244856727243msolistparagraph"/>
    <w:basedOn w:val="Normal"/>
    <w:rsid w:val="00735FBA"/>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60919">
      <w:bodyDiv w:val="1"/>
      <w:marLeft w:val="0"/>
      <w:marRight w:val="0"/>
      <w:marTop w:val="0"/>
      <w:marBottom w:val="0"/>
      <w:divBdr>
        <w:top w:val="none" w:sz="0" w:space="0" w:color="auto"/>
        <w:left w:val="none" w:sz="0" w:space="0" w:color="auto"/>
        <w:bottom w:val="none" w:sz="0" w:space="0" w:color="auto"/>
        <w:right w:val="none" w:sz="0" w:space="0" w:color="auto"/>
      </w:divBdr>
    </w:div>
    <w:div w:id="38749435">
      <w:bodyDiv w:val="1"/>
      <w:marLeft w:val="0"/>
      <w:marRight w:val="0"/>
      <w:marTop w:val="0"/>
      <w:marBottom w:val="0"/>
      <w:divBdr>
        <w:top w:val="none" w:sz="0" w:space="0" w:color="auto"/>
        <w:left w:val="none" w:sz="0" w:space="0" w:color="auto"/>
        <w:bottom w:val="none" w:sz="0" w:space="0" w:color="auto"/>
        <w:right w:val="none" w:sz="0" w:space="0" w:color="auto"/>
      </w:divBdr>
    </w:div>
    <w:div w:id="79259048">
      <w:bodyDiv w:val="1"/>
      <w:marLeft w:val="0"/>
      <w:marRight w:val="0"/>
      <w:marTop w:val="0"/>
      <w:marBottom w:val="0"/>
      <w:divBdr>
        <w:top w:val="none" w:sz="0" w:space="0" w:color="auto"/>
        <w:left w:val="none" w:sz="0" w:space="0" w:color="auto"/>
        <w:bottom w:val="none" w:sz="0" w:space="0" w:color="auto"/>
        <w:right w:val="none" w:sz="0" w:space="0" w:color="auto"/>
      </w:divBdr>
    </w:div>
    <w:div w:id="128404640">
      <w:bodyDiv w:val="1"/>
      <w:marLeft w:val="0"/>
      <w:marRight w:val="0"/>
      <w:marTop w:val="0"/>
      <w:marBottom w:val="0"/>
      <w:divBdr>
        <w:top w:val="none" w:sz="0" w:space="0" w:color="auto"/>
        <w:left w:val="none" w:sz="0" w:space="0" w:color="auto"/>
        <w:bottom w:val="none" w:sz="0" w:space="0" w:color="auto"/>
        <w:right w:val="none" w:sz="0" w:space="0" w:color="auto"/>
      </w:divBdr>
      <w:divsChild>
        <w:div w:id="1612399317">
          <w:marLeft w:val="0"/>
          <w:marRight w:val="0"/>
          <w:marTop w:val="0"/>
          <w:marBottom w:val="0"/>
          <w:divBdr>
            <w:top w:val="none" w:sz="0" w:space="0" w:color="auto"/>
            <w:left w:val="none" w:sz="0" w:space="0" w:color="auto"/>
            <w:bottom w:val="none" w:sz="0" w:space="0" w:color="auto"/>
            <w:right w:val="none" w:sz="0" w:space="0" w:color="auto"/>
          </w:divBdr>
          <w:divsChild>
            <w:div w:id="1252859942">
              <w:marLeft w:val="0"/>
              <w:marRight w:val="0"/>
              <w:marTop w:val="0"/>
              <w:marBottom w:val="0"/>
              <w:divBdr>
                <w:top w:val="none" w:sz="0" w:space="0" w:color="auto"/>
                <w:left w:val="none" w:sz="0" w:space="0" w:color="auto"/>
                <w:bottom w:val="none" w:sz="0" w:space="0" w:color="auto"/>
                <w:right w:val="none" w:sz="0" w:space="0" w:color="auto"/>
              </w:divBdr>
              <w:divsChild>
                <w:div w:id="1191187449">
                  <w:marLeft w:val="0"/>
                  <w:marRight w:val="0"/>
                  <w:marTop w:val="0"/>
                  <w:marBottom w:val="0"/>
                  <w:divBdr>
                    <w:top w:val="none" w:sz="0" w:space="0" w:color="auto"/>
                    <w:left w:val="none" w:sz="0" w:space="0" w:color="auto"/>
                    <w:bottom w:val="none" w:sz="0" w:space="0" w:color="auto"/>
                    <w:right w:val="none" w:sz="0" w:space="0" w:color="auto"/>
                  </w:divBdr>
                  <w:divsChild>
                    <w:div w:id="208348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54829">
      <w:bodyDiv w:val="1"/>
      <w:marLeft w:val="0"/>
      <w:marRight w:val="0"/>
      <w:marTop w:val="0"/>
      <w:marBottom w:val="0"/>
      <w:divBdr>
        <w:top w:val="none" w:sz="0" w:space="0" w:color="auto"/>
        <w:left w:val="none" w:sz="0" w:space="0" w:color="auto"/>
        <w:bottom w:val="none" w:sz="0" w:space="0" w:color="auto"/>
        <w:right w:val="none" w:sz="0" w:space="0" w:color="auto"/>
      </w:divBdr>
    </w:div>
    <w:div w:id="153493858">
      <w:bodyDiv w:val="1"/>
      <w:marLeft w:val="0"/>
      <w:marRight w:val="0"/>
      <w:marTop w:val="0"/>
      <w:marBottom w:val="0"/>
      <w:divBdr>
        <w:top w:val="none" w:sz="0" w:space="0" w:color="auto"/>
        <w:left w:val="none" w:sz="0" w:space="0" w:color="auto"/>
        <w:bottom w:val="none" w:sz="0" w:space="0" w:color="auto"/>
        <w:right w:val="none" w:sz="0" w:space="0" w:color="auto"/>
      </w:divBdr>
    </w:div>
    <w:div w:id="169487659">
      <w:bodyDiv w:val="1"/>
      <w:marLeft w:val="0"/>
      <w:marRight w:val="0"/>
      <w:marTop w:val="0"/>
      <w:marBottom w:val="0"/>
      <w:divBdr>
        <w:top w:val="none" w:sz="0" w:space="0" w:color="auto"/>
        <w:left w:val="none" w:sz="0" w:space="0" w:color="auto"/>
        <w:bottom w:val="none" w:sz="0" w:space="0" w:color="auto"/>
        <w:right w:val="none" w:sz="0" w:space="0" w:color="auto"/>
      </w:divBdr>
    </w:div>
    <w:div w:id="172109800">
      <w:bodyDiv w:val="1"/>
      <w:marLeft w:val="0"/>
      <w:marRight w:val="0"/>
      <w:marTop w:val="0"/>
      <w:marBottom w:val="0"/>
      <w:divBdr>
        <w:top w:val="none" w:sz="0" w:space="0" w:color="auto"/>
        <w:left w:val="none" w:sz="0" w:space="0" w:color="auto"/>
        <w:bottom w:val="none" w:sz="0" w:space="0" w:color="auto"/>
        <w:right w:val="none" w:sz="0" w:space="0" w:color="auto"/>
      </w:divBdr>
    </w:div>
    <w:div w:id="176971406">
      <w:bodyDiv w:val="1"/>
      <w:marLeft w:val="0"/>
      <w:marRight w:val="0"/>
      <w:marTop w:val="0"/>
      <w:marBottom w:val="0"/>
      <w:divBdr>
        <w:top w:val="none" w:sz="0" w:space="0" w:color="auto"/>
        <w:left w:val="none" w:sz="0" w:space="0" w:color="auto"/>
        <w:bottom w:val="none" w:sz="0" w:space="0" w:color="auto"/>
        <w:right w:val="none" w:sz="0" w:space="0" w:color="auto"/>
      </w:divBdr>
    </w:div>
    <w:div w:id="194344489">
      <w:bodyDiv w:val="1"/>
      <w:marLeft w:val="0"/>
      <w:marRight w:val="0"/>
      <w:marTop w:val="0"/>
      <w:marBottom w:val="0"/>
      <w:divBdr>
        <w:top w:val="none" w:sz="0" w:space="0" w:color="auto"/>
        <w:left w:val="none" w:sz="0" w:space="0" w:color="auto"/>
        <w:bottom w:val="none" w:sz="0" w:space="0" w:color="auto"/>
        <w:right w:val="none" w:sz="0" w:space="0" w:color="auto"/>
      </w:divBdr>
      <w:divsChild>
        <w:div w:id="331219368">
          <w:marLeft w:val="0"/>
          <w:marRight w:val="0"/>
          <w:marTop w:val="0"/>
          <w:marBottom w:val="0"/>
          <w:divBdr>
            <w:top w:val="none" w:sz="0" w:space="0" w:color="auto"/>
            <w:left w:val="none" w:sz="0" w:space="0" w:color="auto"/>
            <w:bottom w:val="none" w:sz="0" w:space="0" w:color="auto"/>
            <w:right w:val="none" w:sz="0" w:space="0" w:color="auto"/>
          </w:divBdr>
          <w:divsChild>
            <w:div w:id="896665194">
              <w:marLeft w:val="0"/>
              <w:marRight w:val="0"/>
              <w:marTop w:val="0"/>
              <w:marBottom w:val="0"/>
              <w:divBdr>
                <w:top w:val="none" w:sz="0" w:space="0" w:color="auto"/>
                <w:left w:val="none" w:sz="0" w:space="0" w:color="auto"/>
                <w:bottom w:val="none" w:sz="0" w:space="0" w:color="auto"/>
                <w:right w:val="none" w:sz="0" w:space="0" w:color="auto"/>
              </w:divBdr>
              <w:divsChild>
                <w:div w:id="285310342">
                  <w:marLeft w:val="0"/>
                  <w:marRight w:val="0"/>
                  <w:marTop w:val="0"/>
                  <w:marBottom w:val="0"/>
                  <w:divBdr>
                    <w:top w:val="none" w:sz="0" w:space="0" w:color="auto"/>
                    <w:left w:val="none" w:sz="0" w:space="0" w:color="auto"/>
                    <w:bottom w:val="none" w:sz="0" w:space="0" w:color="auto"/>
                    <w:right w:val="none" w:sz="0" w:space="0" w:color="auto"/>
                  </w:divBdr>
                  <w:divsChild>
                    <w:div w:id="220335616">
                      <w:marLeft w:val="0"/>
                      <w:marRight w:val="0"/>
                      <w:marTop w:val="0"/>
                      <w:marBottom w:val="0"/>
                      <w:divBdr>
                        <w:top w:val="none" w:sz="0" w:space="0" w:color="auto"/>
                        <w:left w:val="none" w:sz="0" w:space="0" w:color="auto"/>
                        <w:bottom w:val="none" w:sz="0" w:space="0" w:color="auto"/>
                        <w:right w:val="none" w:sz="0" w:space="0" w:color="auto"/>
                      </w:divBdr>
                      <w:divsChild>
                        <w:div w:id="2034842949">
                          <w:marLeft w:val="0"/>
                          <w:marRight w:val="0"/>
                          <w:marTop w:val="0"/>
                          <w:marBottom w:val="0"/>
                          <w:divBdr>
                            <w:top w:val="none" w:sz="0" w:space="0" w:color="auto"/>
                            <w:left w:val="none" w:sz="0" w:space="0" w:color="auto"/>
                            <w:bottom w:val="none" w:sz="0" w:space="0" w:color="auto"/>
                            <w:right w:val="none" w:sz="0" w:space="0" w:color="auto"/>
                          </w:divBdr>
                          <w:divsChild>
                            <w:div w:id="80199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523868">
      <w:bodyDiv w:val="1"/>
      <w:marLeft w:val="0"/>
      <w:marRight w:val="0"/>
      <w:marTop w:val="0"/>
      <w:marBottom w:val="0"/>
      <w:divBdr>
        <w:top w:val="none" w:sz="0" w:space="0" w:color="auto"/>
        <w:left w:val="none" w:sz="0" w:space="0" w:color="auto"/>
        <w:bottom w:val="none" w:sz="0" w:space="0" w:color="auto"/>
        <w:right w:val="none" w:sz="0" w:space="0" w:color="auto"/>
      </w:divBdr>
    </w:div>
    <w:div w:id="244386460">
      <w:bodyDiv w:val="1"/>
      <w:marLeft w:val="0"/>
      <w:marRight w:val="0"/>
      <w:marTop w:val="0"/>
      <w:marBottom w:val="0"/>
      <w:divBdr>
        <w:top w:val="none" w:sz="0" w:space="0" w:color="auto"/>
        <w:left w:val="none" w:sz="0" w:space="0" w:color="auto"/>
        <w:bottom w:val="none" w:sz="0" w:space="0" w:color="auto"/>
        <w:right w:val="none" w:sz="0" w:space="0" w:color="auto"/>
      </w:divBdr>
      <w:divsChild>
        <w:div w:id="1719745891">
          <w:marLeft w:val="0"/>
          <w:marRight w:val="0"/>
          <w:marTop w:val="0"/>
          <w:marBottom w:val="0"/>
          <w:divBdr>
            <w:top w:val="none" w:sz="0" w:space="0" w:color="auto"/>
            <w:left w:val="none" w:sz="0" w:space="0" w:color="auto"/>
            <w:bottom w:val="none" w:sz="0" w:space="0" w:color="auto"/>
            <w:right w:val="none" w:sz="0" w:space="0" w:color="auto"/>
          </w:divBdr>
          <w:divsChild>
            <w:div w:id="371003085">
              <w:marLeft w:val="0"/>
              <w:marRight w:val="0"/>
              <w:marTop w:val="0"/>
              <w:marBottom w:val="0"/>
              <w:divBdr>
                <w:top w:val="none" w:sz="0" w:space="0" w:color="auto"/>
                <w:left w:val="none" w:sz="0" w:space="0" w:color="auto"/>
                <w:bottom w:val="none" w:sz="0" w:space="0" w:color="auto"/>
                <w:right w:val="none" w:sz="0" w:space="0" w:color="auto"/>
              </w:divBdr>
              <w:divsChild>
                <w:div w:id="2048408574">
                  <w:marLeft w:val="0"/>
                  <w:marRight w:val="0"/>
                  <w:marTop w:val="0"/>
                  <w:marBottom w:val="0"/>
                  <w:divBdr>
                    <w:top w:val="none" w:sz="0" w:space="0" w:color="auto"/>
                    <w:left w:val="none" w:sz="0" w:space="0" w:color="auto"/>
                    <w:bottom w:val="none" w:sz="0" w:space="0" w:color="auto"/>
                    <w:right w:val="none" w:sz="0" w:space="0" w:color="auto"/>
                  </w:divBdr>
                  <w:divsChild>
                    <w:div w:id="1203447467">
                      <w:marLeft w:val="0"/>
                      <w:marRight w:val="0"/>
                      <w:marTop w:val="0"/>
                      <w:marBottom w:val="0"/>
                      <w:divBdr>
                        <w:top w:val="none" w:sz="0" w:space="0" w:color="auto"/>
                        <w:left w:val="none" w:sz="0" w:space="0" w:color="auto"/>
                        <w:bottom w:val="none" w:sz="0" w:space="0" w:color="auto"/>
                        <w:right w:val="none" w:sz="0" w:space="0" w:color="auto"/>
                      </w:divBdr>
                      <w:divsChild>
                        <w:div w:id="1315451199">
                          <w:marLeft w:val="0"/>
                          <w:marRight w:val="0"/>
                          <w:marTop w:val="0"/>
                          <w:marBottom w:val="0"/>
                          <w:divBdr>
                            <w:top w:val="none" w:sz="0" w:space="0" w:color="auto"/>
                            <w:left w:val="none" w:sz="0" w:space="0" w:color="auto"/>
                            <w:bottom w:val="none" w:sz="0" w:space="0" w:color="auto"/>
                            <w:right w:val="none" w:sz="0" w:space="0" w:color="auto"/>
                          </w:divBdr>
                          <w:divsChild>
                            <w:div w:id="171222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3365318">
      <w:bodyDiv w:val="1"/>
      <w:marLeft w:val="0"/>
      <w:marRight w:val="0"/>
      <w:marTop w:val="0"/>
      <w:marBottom w:val="0"/>
      <w:divBdr>
        <w:top w:val="none" w:sz="0" w:space="0" w:color="auto"/>
        <w:left w:val="none" w:sz="0" w:space="0" w:color="auto"/>
        <w:bottom w:val="none" w:sz="0" w:space="0" w:color="auto"/>
        <w:right w:val="none" w:sz="0" w:space="0" w:color="auto"/>
      </w:divBdr>
      <w:divsChild>
        <w:div w:id="1210993363">
          <w:marLeft w:val="0"/>
          <w:marRight w:val="0"/>
          <w:marTop w:val="0"/>
          <w:marBottom w:val="0"/>
          <w:divBdr>
            <w:top w:val="none" w:sz="0" w:space="0" w:color="auto"/>
            <w:left w:val="none" w:sz="0" w:space="0" w:color="auto"/>
            <w:bottom w:val="none" w:sz="0" w:space="0" w:color="auto"/>
            <w:right w:val="none" w:sz="0" w:space="0" w:color="auto"/>
          </w:divBdr>
          <w:divsChild>
            <w:div w:id="181170416">
              <w:marLeft w:val="0"/>
              <w:marRight w:val="0"/>
              <w:marTop w:val="0"/>
              <w:marBottom w:val="0"/>
              <w:divBdr>
                <w:top w:val="none" w:sz="0" w:space="0" w:color="auto"/>
                <w:left w:val="none" w:sz="0" w:space="0" w:color="auto"/>
                <w:bottom w:val="none" w:sz="0" w:space="0" w:color="auto"/>
                <w:right w:val="none" w:sz="0" w:space="0" w:color="auto"/>
              </w:divBdr>
              <w:divsChild>
                <w:div w:id="1069107916">
                  <w:marLeft w:val="0"/>
                  <w:marRight w:val="0"/>
                  <w:marTop w:val="0"/>
                  <w:marBottom w:val="0"/>
                  <w:divBdr>
                    <w:top w:val="none" w:sz="0" w:space="0" w:color="auto"/>
                    <w:left w:val="none" w:sz="0" w:space="0" w:color="auto"/>
                    <w:bottom w:val="none" w:sz="0" w:space="0" w:color="auto"/>
                    <w:right w:val="none" w:sz="0" w:space="0" w:color="auto"/>
                  </w:divBdr>
                  <w:divsChild>
                    <w:div w:id="1683555220">
                      <w:marLeft w:val="0"/>
                      <w:marRight w:val="0"/>
                      <w:marTop w:val="0"/>
                      <w:marBottom w:val="0"/>
                      <w:divBdr>
                        <w:top w:val="none" w:sz="0" w:space="0" w:color="auto"/>
                        <w:left w:val="none" w:sz="0" w:space="0" w:color="auto"/>
                        <w:bottom w:val="none" w:sz="0" w:space="0" w:color="auto"/>
                        <w:right w:val="none" w:sz="0" w:space="0" w:color="auto"/>
                      </w:divBdr>
                      <w:divsChild>
                        <w:div w:id="103129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7835609">
      <w:bodyDiv w:val="1"/>
      <w:marLeft w:val="0"/>
      <w:marRight w:val="0"/>
      <w:marTop w:val="0"/>
      <w:marBottom w:val="0"/>
      <w:divBdr>
        <w:top w:val="none" w:sz="0" w:space="0" w:color="auto"/>
        <w:left w:val="none" w:sz="0" w:space="0" w:color="auto"/>
        <w:bottom w:val="none" w:sz="0" w:space="0" w:color="auto"/>
        <w:right w:val="none" w:sz="0" w:space="0" w:color="auto"/>
      </w:divBdr>
    </w:div>
    <w:div w:id="263616368">
      <w:bodyDiv w:val="1"/>
      <w:marLeft w:val="0"/>
      <w:marRight w:val="0"/>
      <w:marTop w:val="0"/>
      <w:marBottom w:val="0"/>
      <w:divBdr>
        <w:top w:val="none" w:sz="0" w:space="0" w:color="auto"/>
        <w:left w:val="none" w:sz="0" w:space="0" w:color="auto"/>
        <w:bottom w:val="none" w:sz="0" w:space="0" w:color="auto"/>
        <w:right w:val="none" w:sz="0" w:space="0" w:color="auto"/>
      </w:divBdr>
      <w:divsChild>
        <w:div w:id="563951146">
          <w:marLeft w:val="0"/>
          <w:marRight w:val="0"/>
          <w:marTop w:val="0"/>
          <w:marBottom w:val="0"/>
          <w:divBdr>
            <w:top w:val="none" w:sz="0" w:space="0" w:color="auto"/>
            <w:left w:val="none" w:sz="0" w:space="0" w:color="auto"/>
            <w:bottom w:val="none" w:sz="0" w:space="0" w:color="auto"/>
            <w:right w:val="none" w:sz="0" w:space="0" w:color="auto"/>
          </w:divBdr>
          <w:divsChild>
            <w:div w:id="621112225">
              <w:marLeft w:val="0"/>
              <w:marRight w:val="0"/>
              <w:marTop w:val="0"/>
              <w:marBottom w:val="0"/>
              <w:divBdr>
                <w:top w:val="none" w:sz="0" w:space="0" w:color="auto"/>
                <w:left w:val="none" w:sz="0" w:space="0" w:color="auto"/>
                <w:bottom w:val="none" w:sz="0" w:space="0" w:color="auto"/>
                <w:right w:val="none" w:sz="0" w:space="0" w:color="auto"/>
              </w:divBdr>
              <w:divsChild>
                <w:div w:id="914437782">
                  <w:marLeft w:val="0"/>
                  <w:marRight w:val="0"/>
                  <w:marTop w:val="0"/>
                  <w:marBottom w:val="0"/>
                  <w:divBdr>
                    <w:top w:val="none" w:sz="0" w:space="0" w:color="auto"/>
                    <w:left w:val="none" w:sz="0" w:space="0" w:color="auto"/>
                    <w:bottom w:val="none" w:sz="0" w:space="0" w:color="auto"/>
                    <w:right w:val="none" w:sz="0" w:space="0" w:color="auto"/>
                  </w:divBdr>
                  <w:divsChild>
                    <w:div w:id="235750426">
                      <w:marLeft w:val="0"/>
                      <w:marRight w:val="0"/>
                      <w:marTop w:val="0"/>
                      <w:marBottom w:val="0"/>
                      <w:divBdr>
                        <w:top w:val="none" w:sz="0" w:space="0" w:color="auto"/>
                        <w:left w:val="none" w:sz="0" w:space="0" w:color="auto"/>
                        <w:bottom w:val="none" w:sz="0" w:space="0" w:color="auto"/>
                        <w:right w:val="none" w:sz="0" w:space="0" w:color="auto"/>
                      </w:divBdr>
                      <w:divsChild>
                        <w:div w:id="946809132">
                          <w:marLeft w:val="0"/>
                          <w:marRight w:val="0"/>
                          <w:marTop w:val="0"/>
                          <w:marBottom w:val="0"/>
                          <w:divBdr>
                            <w:top w:val="none" w:sz="0" w:space="0" w:color="auto"/>
                            <w:left w:val="none" w:sz="0" w:space="0" w:color="auto"/>
                            <w:bottom w:val="none" w:sz="0" w:space="0" w:color="auto"/>
                            <w:right w:val="none" w:sz="0" w:space="0" w:color="auto"/>
                          </w:divBdr>
                          <w:divsChild>
                            <w:div w:id="98207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6066180">
      <w:bodyDiv w:val="1"/>
      <w:marLeft w:val="0"/>
      <w:marRight w:val="0"/>
      <w:marTop w:val="0"/>
      <w:marBottom w:val="0"/>
      <w:divBdr>
        <w:top w:val="none" w:sz="0" w:space="0" w:color="auto"/>
        <w:left w:val="none" w:sz="0" w:space="0" w:color="auto"/>
        <w:bottom w:val="none" w:sz="0" w:space="0" w:color="auto"/>
        <w:right w:val="none" w:sz="0" w:space="0" w:color="auto"/>
      </w:divBdr>
      <w:divsChild>
        <w:div w:id="1550144675">
          <w:marLeft w:val="0"/>
          <w:marRight w:val="0"/>
          <w:marTop w:val="0"/>
          <w:marBottom w:val="0"/>
          <w:divBdr>
            <w:top w:val="none" w:sz="0" w:space="0" w:color="auto"/>
            <w:left w:val="none" w:sz="0" w:space="0" w:color="auto"/>
            <w:bottom w:val="none" w:sz="0" w:space="0" w:color="auto"/>
            <w:right w:val="none" w:sz="0" w:space="0" w:color="auto"/>
          </w:divBdr>
          <w:divsChild>
            <w:div w:id="1241865822">
              <w:marLeft w:val="0"/>
              <w:marRight w:val="0"/>
              <w:marTop w:val="0"/>
              <w:marBottom w:val="0"/>
              <w:divBdr>
                <w:top w:val="none" w:sz="0" w:space="0" w:color="auto"/>
                <w:left w:val="none" w:sz="0" w:space="0" w:color="auto"/>
                <w:bottom w:val="none" w:sz="0" w:space="0" w:color="auto"/>
                <w:right w:val="none" w:sz="0" w:space="0" w:color="auto"/>
              </w:divBdr>
              <w:divsChild>
                <w:div w:id="2069764400">
                  <w:marLeft w:val="0"/>
                  <w:marRight w:val="0"/>
                  <w:marTop w:val="0"/>
                  <w:marBottom w:val="0"/>
                  <w:divBdr>
                    <w:top w:val="none" w:sz="0" w:space="0" w:color="auto"/>
                    <w:left w:val="none" w:sz="0" w:space="0" w:color="auto"/>
                    <w:bottom w:val="none" w:sz="0" w:space="0" w:color="auto"/>
                    <w:right w:val="none" w:sz="0" w:space="0" w:color="auto"/>
                  </w:divBdr>
                  <w:divsChild>
                    <w:div w:id="1657144590">
                      <w:marLeft w:val="0"/>
                      <w:marRight w:val="0"/>
                      <w:marTop w:val="0"/>
                      <w:marBottom w:val="0"/>
                      <w:divBdr>
                        <w:top w:val="none" w:sz="0" w:space="0" w:color="auto"/>
                        <w:left w:val="none" w:sz="0" w:space="0" w:color="auto"/>
                        <w:bottom w:val="none" w:sz="0" w:space="0" w:color="auto"/>
                        <w:right w:val="none" w:sz="0" w:space="0" w:color="auto"/>
                      </w:divBdr>
                      <w:divsChild>
                        <w:div w:id="1411806505">
                          <w:marLeft w:val="0"/>
                          <w:marRight w:val="0"/>
                          <w:marTop w:val="0"/>
                          <w:marBottom w:val="0"/>
                          <w:divBdr>
                            <w:top w:val="none" w:sz="0" w:space="0" w:color="auto"/>
                            <w:left w:val="none" w:sz="0" w:space="0" w:color="auto"/>
                            <w:bottom w:val="none" w:sz="0" w:space="0" w:color="auto"/>
                            <w:right w:val="none" w:sz="0" w:space="0" w:color="auto"/>
                          </w:divBdr>
                          <w:divsChild>
                            <w:div w:id="36964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5743450">
      <w:bodyDiv w:val="1"/>
      <w:marLeft w:val="0"/>
      <w:marRight w:val="0"/>
      <w:marTop w:val="0"/>
      <w:marBottom w:val="0"/>
      <w:divBdr>
        <w:top w:val="none" w:sz="0" w:space="0" w:color="auto"/>
        <w:left w:val="none" w:sz="0" w:space="0" w:color="auto"/>
        <w:bottom w:val="none" w:sz="0" w:space="0" w:color="auto"/>
        <w:right w:val="none" w:sz="0" w:space="0" w:color="auto"/>
      </w:divBdr>
    </w:div>
    <w:div w:id="341318068">
      <w:bodyDiv w:val="1"/>
      <w:marLeft w:val="0"/>
      <w:marRight w:val="0"/>
      <w:marTop w:val="0"/>
      <w:marBottom w:val="0"/>
      <w:divBdr>
        <w:top w:val="none" w:sz="0" w:space="0" w:color="auto"/>
        <w:left w:val="none" w:sz="0" w:space="0" w:color="auto"/>
        <w:bottom w:val="none" w:sz="0" w:space="0" w:color="auto"/>
        <w:right w:val="none" w:sz="0" w:space="0" w:color="auto"/>
      </w:divBdr>
      <w:divsChild>
        <w:div w:id="1399203943">
          <w:marLeft w:val="0"/>
          <w:marRight w:val="0"/>
          <w:marTop w:val="0"/>
          <w:marBottom w:val="0"/>
          <w:divBdr>
            <w:top w:val="none" w:sz="0" w:space="0" w:color="auto"/>
            <w:left w:val="none" w:sz="0" w:space="0" w:color="auto"/>
            <w:bottom w:val="none" w:sz="0" w:space="0" w:color="auto"/>
            <w:right w:val="none" w:sz="0" w:space="0" w:color="auto"/>
          </w:divBdr>
          <w:divsChild>
            <w:div w:id="1199243763">
              <w:marLeft w:val="0"/>
              <w:marRight w:val="0"/>
              <w:marTop w:val="0"/>
              <w:marBottom w:val="0"/>
              <w:divBdr>
                <w:top w:val="none" w:sz="0" w:space="0" w:color="auto"/>
                <w:left w:val="none" w:sz="0" w:space="0" w:color="auto"/>
                <w:bottom w:val="none" w:sz="0" w:space="0" w:color="auto"/>
                <w:right w:val="none" w:sz="0" w:space="0" w:color="auto"/>
              </w:divBdr>
              <w:divsChild>
                <w:div w:id="1148327756">
                  <w:marLeft w:val="0"/>
                  <w:marRight w:val="0"/>
                  <w:marTop w:val="0"/>
                  <w:marBottom w:val="0"/>
                  <w:divBdr>
                    <w:top w:val="none" w:sz="0" w:space="0" w:color="auto"/>
                    <w:left w:val="none" w:sz="0" w:space="0" w:color="auto"/>
                    <w:bottom w:val="none" w:sz="0" w:space="0" w:color="auto"/>
                    <w:right w:val="none" w:sz="0" w:space="0" w:color="auto"/>
                  </w:divBdr>
                  <w:divsChild>
                    <w:div w:id="2069651084">
                      <w:marLeft w:val="0"/>
                      <w:marRight w:val="0"/>
                      <w:marTop w:val="0"/>
                      <w:marBottom w:val="0"/>
                      <w:divBdr>
                        <w:top w:val="none" w:sz="0" w:space="0" w:color="auto"/>
                        <w:left w:val="none" w:sz="0" w:space="0" w:color="auto"/>
                        <w:bottom w:val="none" w:sz="0" w:space="0" w:color="auto"/>
                        <w:right w:val="none" w:sz="0" w:space="0" w:color="auto"/>
                      </w:divBdr>
                      <w:divsChild>
                        <w:div w:id="774906645">
                          <w:marLeft w:val="0"/>
                          <w:marRight w:val="0"/>
                          <w:marTop w:val="0"/>
                          <w:marBottom w:val="0"/>
                          <w:divBdr>
                            <w:top w:val="none" w:sz="0" w:space="0" w:color="auto"/>
                            <w:left w:val="none" w:sz="0" w:space="0" w:color="auto"/>
                            <w:bottom w:val="none" w:sz="0" w:space="0" w:color="auto"/>
                            <w:right w:val="none" w:sz="0" w:space="0" w:color="auto"/>
                          </w:divBdr>
                          <w:divsChild>
                            <w:div w:id="2134442789">
                              <w:marLeft w:val="0"/>
                              <w:marRight w:val="0"/>
                              <w:marTop w:val="0"/>
                              <w:marBottom w:val="0"/>
                              <w:divBdr>
                                <w:top w:val="none" w:sz="0" w:space="0" w:color="auto"/>
                                <w:left w:val="none" w:sz="0" w:space="0" w:color="auto"/>
                                <w:bottom w:val="none" w:sz="0" w:space="0" w:color="auto"/>
                                <w:right w:val="none" w:sz="0" w:space="0" w:color="auto"/>
                              </w:divBdr>
                              <w:divsChild>
                                <w:div w:id="143162483">
                                  <w:marLeft w:val="0"/>
                                  <w:marRight w:val="0"/>
                                  <w:marTop w:val="0"/>
                                  <w:marBottom w:val="0"/>
                                  <w:divBdr>
                                    <w:top w:val="none" w:sz="0" w:space="0" w:color="auto"/>
                                    <w:left w:val="none" w:sz="0" w:space="0" w:color="auto"/>
                                    <w:bottom w:val="none" w:sz="0" w:space="0" w:color="auto"/>
                                    <w:right w:val="none" w:sz="0" w:space="0" w:color="auto"/>
                                  </w:divBdr>
                                  <w:divsChild>
                                    <w:div w:id="148330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5913399">
      <w:bodyDiv w:val="1"/>
      <w:marLeft w:val="0"/>
      <w:marRight w:val="0"/>
      <w:marTop w:val="0"/>
      <w:marBottom w:val="0"/>
      <w:divBdr>
        <w:top w:val="none" w:sz="0" w:space="0" w:color="auto"/>
        <w:left w:val="none" w:sz="0" w:space="0" w:color="auto"/>
        <w:bottom w:val="none" w:sz="0" w:space="0" w:color="auto"/>
        <w:right w:val="none" w:sz="0" w:space="0" w:color="auto"/>
      </w:divBdr>
    </w:div>
    <w:div w:id="355424694">
      <w:bodyDiv w:val="1"/>
      <w:marLeft w:val="0"/>
      <w:marRight w:val="0"/>
      <w:marTop w:val="0"/>
      <w:marBottom w:val="0"/>
      <w:divBdr>
        <w:top w:val="none" w:sz="0" w:space="0" w:color="auto"/>
        <w:left w:val="none" w:sz="0" w:space="0" w:color="auto"/>
        <w:bottom w:val="none" w:sz="0" w:space="0" w:color="auto"/>
        <w:right w:val="none" w:sz="0" w:space="0" w:color="auto"/>
      </w:divBdr>
    </w:div>
    <w:div w:id="360935561">
      <w:bodyDiv w:val="1"/>
      <w:marLeft w:val="0"/>
      <w:marRight w:val="0"/>
      <w:marTop w:val="0"/>
      <w:marBottom w:val="0"/>
      <w:divBdr>
        <w:top w:val="none" w:sz="0" w:space="0" w:color="auto"/>
        <w:left w:val="none" w:sz="0" w:space="0" w:color="auto"/>
        <w:bottom w:val="none" w:sz="0" w:space="0" w:color="auto"/>
        <w:right w:val="none" w:sz="0" w:space="0" w:color="auto"/>
      </w:divBdr>
    </w:div>
    <w:div w:id="361593485">
      <w:bodyDiv w:val="1"/>
      <w:marLeft w:val="0"/>
      <w:marRight w:val="0"/>
      <w:marTop w:val="0"/>
      <w:marBottom w:val="0"/>
      <w:divBdr>
        <w:top w:val="none" w:sz="0" w:space="0" w:color="auto"/>
        <w:left w:val="none" w:sz="0" w:space="0" w:color="auto"/>
        <w:bottom w:val="none" w:sz="0" w:space="0" w:color="auto"/>
        <w:right w:val="none" w:sz="0" w:space="0" w:color="auto"/>
      </w:divBdr>
      <w:divsChild>
        <w:div w:id="1805928720">
          <w:marLeft w:val="0"/>
          <w:marRight w:val="0"/>
          <w:marTop w:val="0"/>
          <w:marBottom w:val="0"/>
          <w:divBdr>
            <w:top w:val="none" w:sz="0" w:space="0" w:color="auto"/>
            <w:left w:val="none" w:sz="0" w:space="0" w:color="auto"/>
            <w:bottom w:val="none" w:sz="0" w:space="0" w:color="auto"/>
            <w:right w:val="none" w:sz="0" w:space="0" w:color="auto"/>
          </w:divBdr>
          <w:divsChild>
            <w:div w:id="1602296369">
              <w:marLeft w:val="0"/>
              <w:marRight w:val="0"/>
              <w:marTop w:val="0"/>
              <w:marBottom w:val="0"/>
              <w:divBdr>
                <w:top w:val="none" w:sz="0" w:space="0" w:color="auto"/>
                <w:left w:val="none" w:sz="0" w:space="0" w:color="auto"/>
                <w:bottom w:val="none" w:sz="0" w:space="0" w:color="auto"/>
                <w:right w:val="none" w:sz="0" w:space="0" w:color="auto"/>
              </w:divBdr>
              <w:divsChild>
                <w:div w:id="2050766124">
                  <w:marLeft w:val="0"/>
                  <w:marRight w:val="0"/>
                  <w:marTop w:val="0"/>
                  <w:marBottom w:val="0"/>
                  <w:divBdr>
                    <w:top w:val="none" w:sz="0" w:space="0" w:color="auto"/>
                    <w:left w:val="none" w:sz="0" w:space="0" w:color="auto"/>
                    <w:bottom w:val="none" w:sz="0" w:space="0" w:color="auto"/>
                    <w:right w:val="none" w:sz="0" w:space="0" w:color="auto"/>
                  </w:divBdr>
                  <w:divsChild>
                    <w:div w:id="1746683709">
                      <w:marLeft w:val="0"/>
                      <w:marRight w:val="0"/>
                      <w:marTop w:val="0"/>
                      <w:marBottom w:val="0"/>
                      <w:divBdr>
                        <w:top w:val="none" w:sz="0" w:space="0" w:color="auto"/>
                        <w:left w:val="none" w:sz="0" w:space="0" w:color="auto"/>
                        <w:bottom w:val="none" w:sz="0" w:space="0" w:color="auto"/>
                        <w:right w:val="none" w:sz="0" w:space="0" w:color="auto"/>
                      </w:divBdr>
                      <w:divsChild>
                        <w:div w:id="1832022120">
                          <w:marLeft w:val="0"/>
                          <w:marRight w:val="0"/>
                          <w:marTop w:val="0"/>
                          <w:marBottom w:val="0"/>
                          <w:divBdr>
                            <w:top w:val="none" w:sz="0" w:space="0" w:color="auto"/>
                            <w:left w:val="none" w:sz="0" w:space="0" w:color="auto"/>
                            <w:bottom w:val="none" w:sz="0" w:space="0" w:color="auto"/>
                            <w:right w:val="none" w:sz="0" w:space="0" w:color="auto"/>
                          </w:divBdr>
                          <w:divsChild>
                            <w:div w:id="111267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3794303">
      <w:bodyDiv w:val="1"/>
      <w:marLeft w:val="0"/>
      <w:marRight w:val="0"/>
      <w:marTop w:val="0"/>
      <w:marBottom w:val="0"/>
      <w:divBdr>
        <w:top w:val="none" w:sz="0" w:space="0" w:color="auto"/>
        <w:left w:val="none" w:sz="0" w:space="0" w:color="auto"/>
        <w:bottom w:val="none" w:sz="0" w:space="0" w:color="auto"/>
        <w:right w:val="none" w:sz="0" w:space="0" w:color="auto"/>
      </w:divBdr>
    </w:div>
    <w:div w:id="405341569">
      <w:bodyDiv w:val="1"/>
      <w:marLeft w:val="0"/>
      <w:marRight w:val="0"/>
      <w:marTop w:val="0"/>
      <w:marBottom w:val="0"/>
      <w:divBdr>
        <w:top w:val="none" w:sz="0" w:space="0" w:color="auto"/>
        <w:left w:val="none" w:sz="0" w:space="0" w:color="auto"/>
        <w:bottom w:val="none" w:sz="0" w:space="0" w:color="auto"/>
        <w:right w:val="none" w:sz="0" w:space="0" w:color="auto"/>
      </w:divBdr>
    </w:div>
    <w:div w:id="411437930">
      <w:bodyDiv w:val="1"/>
      <w:marLeft w:val="0"/>
      <w:marRight w:val="0"/>
      <w:marTop w:val="0"/>
      <w:marBottom w:val="0"/>
      <w:divBdr>
        <w:top w:val="none" w:sz="0" w:space="0" w:color="auto"/>
        <w:left w:val="none" w:sz="0" w:space="0" w:color="auto"/>
        <w:bottom w:val="none" w:sz="0" w:space="0" w:color="auto"/>
        <w:right w:val="none" w:sz="0" w:space="0" w:color="auto"/>
      </w:divBdr>
      <w:divsChild>
        <w:div w:id="2049984017">
          <w:marLeft w:val="0"/>
          <w:marRight w:val="0"/>
          <w:marTop w:val="0"/>
          <w:marBottom w:val="0"/>
          <w:divBdr>
            <w:top w:val="none" w:sz="0" w:space="0" w:color="auto"/>
            <w:left w:val="none" w:sz="0" w:space="0" w:color="auto"/>
            <w:bottom w:val="none" w:sz="0" w:space="0" w:color="auto"/>
            <w:right w:val="none" w:sz="0" w:space="0" w:color="auto"/>
          </w:divBdr>
          <w:divsChild>
            <w:div w:id="507258996">
              <w:marLeft w:val="0"/>
              <w:marRight w:val="0"/>
              <w:marTop w:val="0"/>
              <w:marBottom w:val="0"/>
              <w:divBdr>
                <w:top w:val="none" w:sz="0" w:space="0" w:color="auto"/>
                <w:left w:val="none" w:sz="0" w:space="0" w:color="auto"/>
                <w:bottom w:val="none" w:sz="0" w:space="0" w:color="auto"/>
                <w:right w:val="none" w:sz="0" w:space="0" w:color="auto"/>
              </w:divBdr>
              <w:divsChild>
                <w:div w:id="1126198651">
                  <w:marLeft w:val="0"/>
                  <w:marRight w:val="0"/>
                  <w:marTop w:val="0"/>
                  <w:marBottom w:val="0"/>
                  <w:divBdr>
                    <w:top w:val="none" w:sz="0" w:space="0" w:color="auto"/>
                    <w:left w:val="none" w:sz="0" w:space="0" w:color="auto"/>
                    <w:bottom w:val="none" w:sz="0" w:space="0" w:color="auto"/>
                    <w:right w:val="none" w:sz="0" w:space="0" w:color="auto"/>
                  </w:divBdr>
                  <w:divsChild>
                    <w:div w:id="1507673345">
                      <w:marLeft w:val="0"/>
                      <w:marRight w:val="0"/>
                      <w:marTop w:val="0"/>
                      <w:marBottom w:val="0"/>
                      <w:divBdr>
                        <w:top w:val="none" w:sz="0" w:space="0" w:color="auto"/>
                        <w:left w:val="none" w:sz="0" w:space="0" w:color="auto"/>
                        <w:bottom w:val="none" w:sz="0" w:space="0" w:color="auto"/>
                        <w:right w:val="none" w:sz="0" w:space="0" w:color="auto"/>
                      </w:divBdr>
                      <w:divsChild>
                        <w:div w:id="1090588455">
                          <w:marLeft w:val="0"/>
                          <w:marRight w:val="0"/>
                          <w:marTop w:val="0"/>
                          <w:marBottom w:val="0"/>
                          <w:divBdr>
                            <w:top w:val="none" w:sz="0" w:space="0" w:color="auto"/>
                            <w:left w:val="none" w:sz="0" w:space="0" w:color="auto"/>
                            <w:bottom w:val="none" w:sz="0" w:space="0" w:color="auto"/>
                            <w:right w:val="none" w:sz="0" w:space="0" w:color="auto"/>
                          </w:divBdr>
                          <w:divsChild>
                            <w:div w:id="62681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9863032">
      <w:bodyDiv w:val="1"/>
      <w:marLeft w:val="0"/>
      <w:marRight w:val="0"/>
      <w:marTop w:val="0"/>
      <w:marBottom w:val="0"/>
      <w:divBdr>
        <w:top w:val="none" w:sz="0" w:space="0" w:color="auto"/>
        <w:left w:val="none" w:sz="0" w:space="0" w:color="auto"/>
        <w:bottom w:val="none" w:sz="0" w:space="0" w:color="auto"/>
        <w:right w:val="none" w:sz="0" w:space="0" w:color="auto"/>
      </w:divBdr>
    </w:div>
    <w:div w:id="458035550">
      <w:bodyDiv w:val="1"/>
      <w:marLeft w:val="0"/>
      <w:marRight w:val="0"/>
      <w:marTop w:val="0"/>
      <w:marBottom w:val="0"/>
      <w:divBdr>
        <w:top w:val="none" w:sz="0" w:space="0" w:color="auto"/>
        <w:left w:val="none" w:sz="0" w:space="0" w:color="auto"/>
        <w:bottom w:val="none" w:sz="0" w:space="0" w:color="auto"/>
        <w:right w:val="none" w:sz="0" w:space="0" w:color="auto"/>
      </w:divBdr>
    </w:div>
    <w:div w:id="488210327">
      <w:bodyDiv w:val="1"/>
      <w:marLeft w:val="0"/>
      <w:marRight w:val="0"/>
      <w:marTop w:val="0"/>
      <w:marBottom w:val="0"/>
      <w:divBdr>
        <w:top w:val="none" w:sz="0" w:space="0" w:color="auto"/>
        <w:left w:val="none" w:sz="0" w:space="0" w:color="auto"/>
        <w:bottom w:val="none" w:sz="0" w:space="0" w:color="auto"/>
        <w:right w:val="none" w:sz="0" w:space="0" w:color="auto"/>
      </w:divBdr>
      <w:divsChild>
        <w:div w:id="578755860">
          <w:marLeft w:val="0"/>
          <w:marRight w:val="0"/>
          <w:marTop w:val="0"/>
          <w:marBottom w:val="0"/>
          <w:divBdr>
            <w:top w:val="none" w:sz="0" w:space="0" w:color="auto"/>
            <w:left w:val="none" w:sz="0" w:space="0" w:color="auto"/>
            <w:bottom w:val="none" w:sz="0" w:space="0" w:color="auto"/>
            <w:right w:val="none" w:sz="0" w:space="0" w:color="auto"/>
          </w:divBdr>
          <w:divsChild>
            <w:div w:id="367028265">
              <w:marLeft w:val="0"/>
              <w:marRight w:val="0"/>
              <w:marTop w:val="0"/>
              <w:marBottom w:val="0"/>
              <w:divBdr>
                <w:top w:val="none" w:sz="0" w:space="0" w:color="auto"/>
                <w:left w:val="none" w:sz="0" w:space="0" w:color="auto"/>
                <w:bottom w:val="none" w:sz="0" w:space="0" w:color="auto"/>
                <w:right w:val="none" w:sz="0" w:space="0" w:color="auto"/>
              </w:divBdr>
              <w:divsChild>
                <w:div w:id="2132746863">
                  <w:marLeft w:val="0"/>
                  <w:marRight w:val="0"/>
                  <w:marTop w:val="0"/>
                  <w:marBottom w:val="0"/>
                  <w:divBdr>
                    <w:top w:val="none" w:sz="0" w:space="0" w:color="auto"/>
                    <w:left w:val="none" w:sz="0" w:space="0" w:color="auto"/>
                    <w:bottom w:val="none" w:sz="0" w:space="0" w:color="auto"/>
                    <w:right w:val="none" w:sz="0" w:space="0" w:color="auto"/>
                  </w:divBdr>
                  <w:divsChild>
                    <w:div w:id="535313312">
                      <w:marLeft w:val="0"/>
                      <w:marRight w:val="0"/>
                      <w:marTop w:val="0"/>
                      <w:marBottom w:val="0"/>
                      <w:divBdr>
                        <w:top w:val="none" w:sz="0" w:space="0" w:color="auto"/>
                        <w:left w:val="none" w:sz="0" w:space="0" w:color="auto"/>
                        <w:bottom w:val="none" w:sz="0" w:space="0" w:color="auto"/>
                        <w:right w:val="none" w:sz="0" w:space="0" w:color="auto"/>
                      </w:divBdr>
                      <w:divsChild>
                        <w:div w:id="1525049098">
                          <w:marLeft w:val="0"/>
                          <w:marRight w:val="0"/>
                          <w:marTop w:val="0"/>
                          <w:marBottom w:val="0"/>
                          <w:divBdr>
                            <w:top w:val="none" w:sz="0" w:space="0" w:color="auto"/>
                            <w:left w:val="none" w:sz="0" w:space="0" w:color="auto"/>
                            <w:bottom w:val="none" w:sz="0" w:space="0" w:color="auto"/>
                            <w:right w:val="none" w:sz="0" w:space="0" w:color="auto"/>
                          </w:divBdr>
                          <w:divsChild>
                            <w:div w:id="94133420">
                              <w:marLeft w:val="0"/>
                              <w:marRight w:val="0"/>
                              <w:marTop w:val="0"/>
                              <w:marBottom w:val="0"/>
                              <w:divBdr>
                                <w:top w:val="none" w:sz="0" w:space="0" w:color="auto"/>
                                <w:left w:val="none" w:sz="0" w:space="0" w:color="auto"/>
                                <w:bottom w:val="none" w:sz="0" w:space="0" w:color="auto"/>
                                <w:right w:val="none" w:sz="0" w:space="0" w:color="auto"/>
                              </w:divBdr>
                              <w:divsChild>
                                <w:div w:id="67118523">
                                  <w:marLeft w:val="0"/>
                                  <w:marRight w:val="0"/>
                                  <w:marTop w:val="0"/>
                                  <w:marBottom w:val="0"/>
                                  <w:divBdr>
                                    <w:top w:val="none" w:sz="0" w:space="0" w:color="auto"/>
                                    <w:left w:val="none" w:sz="0" w:space="0" w:color="auto"/>
                                    <w:bottom w:val="none" w:sz="0" w:space="0" w:color="auto"/>
                                    <w:right w:val="none" w:sz="0" w:space="0" w:color="auto"/>
                                  </w:divBdr>
                                  <w:divsChild>
                                    <w:div w:id="56283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8472063">
      <w:bodyDiv w:val="1"/>
      <w:marLeft w:val="0"/>
      <w:marRight w:val="0"/>
      <w:marTop w:val="0"/>
      <w:marBottom w:val="0"/>
      <w:divBdr>
        <w:top w:val="none" w:sz="0" w:space="0" w:color="auto"/>
        <w:left w:val="none" w:sz="0" w:space="0" w:color="auto"/>
        <w:bottom w:val="none" w:sz="0" w:space="0" w:color="auto"/>
        <w:right w:val="none" w:sz="0" w:space="0" w:color="auto"/>
      </w:divBdr>
    </w:div>
    <w:div w:id="534579349">
      <w:bodyDiv w:val="1"/>
      <w:marLeft w:val="0"/>
      <w:marRight w:val="0"/>
      <w:marTop w:val="0"/>
      <w:marBottom w:val="0"/>
      <w:divBdr>
        <w:top w:val="none" w:sz="0" w:space="0" w:color="auto"/>
        <w:left w:val="none" w:sz="0" w:space="0" w:color="auto"/>
        <w:bottom w:val="none" w:sz="0" w:space="0" w:color="auto"/>
        <w:right w:val="none" w:sz="0" w:space="0" w:color="auto"/>
      </w:divBdr>
      <w:divsChild>
        <w:div w:id="598373869">
          <w:marLeft w:val="0"/>
          <w:marRight w:val="0"/>
          <w:marTop w:val="0"/>
          <w:marBottom w:val="0"/>
          <w:divBdr>
            <w:top w:val="none" w:sz="0" w:space="0" w:color="auto"/>
            <w:left w:val="none" w:sz="0" w:space="0" w:color="auto"/>
            <w:bottom w:val="none" w:sz="0" w:space="0" w:color="auto"/>
            <w:right w:val="none" w:sz="0" w:space="0" w:color="auto"/>
          </w:divBdr>
          <w:divsChild>
            <w:div w:id="1537424065">
              <w:marLeft w:val="0"/>
              <w:marRight w:val="0"/>
              <w:marTop w:val="0"/>
              <w:marBottom w:val="0"/>
              <w:divBdr>
                <w:top w:val="none" w:sz="0" w:space="0" w:color="auto"/>
                <w:left w:val="none" w:sz="0" w:space="0" w:color="auto"/>
                <w:bottom w:val="none" w:sz="0" w:space="0" w:color="auto"/>
                <w:right w:val="none" w:sz="0" w:space="0" w:color="auto"/>
              </w:divBdr>
              <w:divsChild>
                <w:div w:id="1887133648">
                  <w:marLeft w:val="0"/>
                  <w:marRight w:val="0"/>
                  <w:marTop w:val="0"/>
                  <w:marBottom w:val="0"/>
                  <w:divBdr>
                    <w:top w:val="none" w:sz="0" w:space="0" w:color="auto"/>
                    <w:left w:val="none" w:sz="0" w:space="0" w:color="auto"/>
                    <w:bottom w:val="none" w:sz="0" w:space="0" w:color="auto"/>
                    <w:right w:val="none" w:sz="0" w:space="0" w:color="auto"/>
                  </w:divBdr>
                  <w:divsChild>
                    <w:div w:id="211623654">
                      <w:marLeft w:val="0"/>
                      <w:marRight w:val="0"/>
                      <w:marTop w:val="0"/>
                      <w:marBottom w:val="0"/>
                      <w:divBdr>
                        <w:top w:val="none" w:sz="0" w:space="0" w:color="auto"/>
                        <w:left w:val="none" w:sz="0" w:space="0" w:color="auto"/>
                        <w:bottom w:val="none" w:sz="0" w:space="0" w:color="auto"/>
                        <w:right w:val="none" w:sz="0" w:space="0" w:color="auto"/>
                      </w:divBdr>
                      <w:divsChild>
                        <w:div w:id="1521701427">
                          <w:marLeft w:val="0"/>
                          <w:marRight w:val="0"/>
                          <w:marTop w:val="0"/>
                          <w:marBottom w:val="0"/>
                          <w:divBdr>
                            <w:top w:val="none" w:sz="0" w:space="0" w:color="auto"/>
                            <w:left w:val="none" w:sz="0" w:space="0" w:color="auto"/>
                            <w:bottom w:val="none" w:sz="0" w:space="0" w:color="auto"/>
                            <w:right w:val="none" w:sz="0" w:space="0" w:color="auto"/>
                          </w:divBdr>
                          <w:divsChild>
                            <w:div w:id="193686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1672062">
      <w:bodyDiv w:val="1"/>
      <w:marLeft w:val="0"/>
      <w:marRight w:val="0"/>
      <w:marTop w:val="0"/>
      <w:marBottom w:val="0"/>
      <w:divBdr>
        <w:top w:val="none" w:sz="0" w:space="0" w:color="auto"/>
        <w:left w:val="none" w:sz="0" w:space="0" w:color="auto"/>
        <w:bottom w:val="none" w:sz="0" w:space="0" w:color="auto"/>
        <w:right w:val="none" w:sz="0" w:space="0" w:color="auto"/>
      </w:divBdr>
      <w:divsChild>
        <w:div w:id="1257666426">
          <w:marLeft w:val="0"/>
          <w:marRight w:val="0"/>
          <w:marTop w:val="0"/>
          <w:marBottom w:val="0"/>
          <w:divBdr>
            <w:top w:val="none" w:sz="0" w:space="0" w:color="auto"/>
            <w:left w:val="none" w:sz="0" w:space="0" w:color="auto"/>
            <w:bottom w:val="none" w:sz="0" w:space="0" w:color="auto"/>
            <w:right w:val="none" w:sz="0" w:space="0" w:color="auto"/>
          </w:divBdr>
          <w:divsChild>
            <w:div w:id="486896530">
              <w:marLeft w:val="0"/>
              <w:marRight w:val="0"/>
              <w:marTop w:val="0"/>
              <w:marBottom w:val="0"/>
              <w:divBdr>
                <w:top w:val="none" w:sz="0" w:space="0" w:color="auto"/>
                <w:left w:val="none" w:sz="0" w:space="0" w:color="auto"/>
                <w:bottom w:val="none" w:sz="0" w:space="0" w:color="auto"/>
                <w:right w:val="none" w:sz="0" w:space="0" w:color="auto"/>
              </w:divBdr>
              <w:divsChild>
                <w:div w:id="1775008160">
                  <w:marLeft w:val="0"/>
                  <w:marRight w:val="0"/>
                  <w:marTop w:val="0"/>
                  <w:marBottom w:val="0"/>
                  <w:divBdr>
                    <w:top w:val="none" w:sz="0" w:space="0" w:color="auto"/>
                    <w:left w:val="none" w:sz="0" w:space="0" w:color="auto"/>
                    <w:bottom w:val="none" w:sz="0" w:space="0" w:color="auto"/>
                    <w:right w:val="none" w:sz="0" w:space="0" w:color="auto"/>
                  </w:divBdr>
                  <w:divsChild>
                    <w:div w:id="785587148">
                      <w:marLeft w:val="0"/>
                      <w:marRight w:val="0"/>
                      <w:marTop w:val="0"/>
                      <w:marBottom w:val="0"/>
                      <w:divBdr>
                        <w:top w:val="none" w:sz="0" w:space="0" w:color="auto"/>
                        <w:left w:val="none" w:sz="0" w:space="0" w:color="auto"/>
                        <w:bottom w:val="none" w:sz="0" w:space="0" w:color="auto"/>
                        <w:right w:val="none" w:sz="0" w:space="0" w:color="auto"/>
                      </w:divBdr>
                      <w:divsChild>
                        <w:div w:id="788163079">
                          <w:marLeft w:val="0"/>
                          <w:marRight w:val="0"/>
                          <w:marTop w:val="0"/>
                          <w:marBottom w:val="0"/>
                          <w:divBdr>
                            <w:top w:val="none" w:sz="0" w:space="0" w:color="auto"/>
                            <w:left w:val="none" w:sz="0" w:space="0" w:color="auto"/>
                            <w:bottom w:val="none" w:sz="0" w:space="0" w:color="auto"/>
                            <w:right w:val="none" w:sz="0" w:space="0" w:color="auto"/>
                          </w:divBdr>
                          <w:divsChild>
                            <w:div w:id="1590232899">
                              <w:marLeft w:val="0"/>
                              <w:marRight w:val="0"/>
                              <w:marTop w:val="0"/>
                              <w:marBottom w:val="0"/>
                              <w:divBdr>
                                <w:top w:val="none" w:sz="0" w:space="0" w:color="auto"/>
                                <w:left w:val="none" w:sz="0" w:space="0" w:color="auto"/>
                                <w:bottom w:val="none" w:sz="0" w:space="0" w:color="auto"/>
                                <w:right w:val="none" w:sz="0" w:space="0" w:color="auto"/>
                              </w:divBdr>
                              <w:divsChild>
                                <w:div w:id="47318293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6529379">
      <w:bodyDiv w:val="1"/>
      <w:marLeft w:val="0"/>
      <w:marRight w:val="0"/>
      <w:marTop w:val="0"/>
      <w:marBottom w:val="0"/>
      <w:divBdr>
        <w:top w:val="none" w:sz="0" w:space="0" w:color="auto"/>
        <w:left w:val="none" w:sz="0" w:space="0" w:color="auto"/>
        <w:bottom w:val="none" w:sz="0" w:space="0" w:color="auto"/>
        <w:right w:val="none" w:sz="0" w:space="0" w:color="auto"/>
      </w:divBdr>
    </w:div>
    <w:div w:id="572665054">
      <w:bodyDiv w:val="1"/>
      <w:marLeft w:val="0"/>
      <w:marRight w:val="0"/>
      <w:marTop w:val="0"/>
      <w:marBottom w:val="0"/>
      <w:divBdr>
        <w:top w:val="none" w:sz="0" w:space="0" w:color="auto"/>
        <w:left w:val="none" w:sz="0" w:space="0" w:color="auto"/>
        <w:bottom w:val="none" w:sz="0" w:space="0" w:color="auto"/>
        <w:right w:val="none" w:sz="0" w:space="0" w:color="auto"/>
      </w:divBdr>
    </w:div>
    <w:div w:id="592278104">
      <w:bodyDiv w:val="1"/>
      <w:marLeft w:val="0"/>
      <w:marRight w:val="0"/>
      <w:marTop w:val="0"/>
      <w:marBottom w:val="0"/>
      <w:divBdr>
        <w:top w:val="none" w:sz="0" w:space="0" w:color="auto"/>
        <w:left w:val="none" w:sz="0" w:space="0" w:color="auto"/>
        <w:bottom w:val="none" w:sz="0" w:space="0" w:color="auto"/>
        <w:right w:val="none" w:sz="0" w:space="0" w:color="auto"/>
      </w:divBdr>
    </w:div>
    <w:div w:id="603343983">
      <w:bodyDiv w:val="1"/>
      <w:marLeft w:val="0"/>
      <w:marRight w:val="0"/>
      <w:marTop w:val="0"/>
      <w:marBottom w:val="0"/>
      <w:divBdr>
        <w:top w:val="none" w:sz="0" w:space="0" w:color="auto"/>
        <w:left w:val="none" w:sz="0" w:space="0" w:color="auto"/>
        <w:bottom w:val="none" w:sz="0" w:space="0" w:color="auto"/>
        <w:right w:val="none" w:sz="0" w:space="0" w:color="auto"/>
      </w:divBdr>
      <w:divsChild>
        <w:div w:id="771971596">
          <w:marLeft w:val="0"/>
          <w:marRight w:val="0"/>
          <w:marTop w:val="0"/>
          <w:marBottom w:val="0"/>
          <w:divBdr>
            <w:top w:val="none" w:sz="0" w:space="0" w:color="auto"/>
            <w:left w:val="none" w:sz="0" w:space="0" w:color="auto"/>
            <w:bottom w:val="none" w:sz="0" w:space="0" w:color="auto"/>
            <w:right w:val="none" w:sz="0" w:space="0" w:color="auto"/>
          </w:divBdr>
          <w:divsChild>
            <w:div w:id="1815901607">
              <w:marLeft w:val="0"/>
              <w:marRight w:val="0"/>
              <w:marTop w:val="0"/>
              <w:marBottom w:val="0"/>
              <w:divBdr>
                <w:top w:val="none" w:sz="0" w:space="0" w:color="auto"/>
                <w:left w:val="none" w:sz="0" w:space="0" w:color="auto"/>
                <w:bottom w:val="none" w:sz="0" w:space="0" w:color="auto"/>
                <w:right w:val="none" w:sz="0" w:space="0" w:color="auto"/>
              </w:divBdr>
              <w:divsChild>
                <w:div w:id="1611007019">
                  <w:marLeft w:val="0"/>
                  <w:marRight w:val="0"/>
                  <w:marTop w:val="0"/>
                  <w:marBottom w:val="0"/>
                  <w:divBdr>
                    <w:top w:val="none" w:sz="0" w:space="0" w:color="auto"/>
                    <w:left w:val="none" w:sz="0" w:space="0" w:color="auto"/>
                    <w:bottom w:val="none" w:sz="0" w:space="0" w:color="auto"/>
                    <w:right w:val="none" w:sz="0" w:space="0" w:color="auto"/>
                  </w:divBdr>
                  <w:divsChild>
                    <w:div w:id="1894926674">
                      <w:marLeft w:val="0"/>
                      <w:marRight w:val="0"/>
                      <w:marTop w:val="0"/>
                      <w:marBottom w:val="0"/>
                      <w:divBdr>
                        <w:top w:val="none" w:sz="0" w:space="0" w:color="auto"/>
                        <w:left w:val="none" w:sz="0" w:space="0" w:color="auto"/>
                        <w:bottom w:val="none" w:sz="0" w:space="0" w:color="auto"/>
                        <w:right w:val="none" w:sz="0" w:space="0" w:color="auto"/>
                      </w:divBdr>
                      <w:divsChild>
                        <w:div w:id="1026326336">
                          <w:marLeft w:val="0"/>
                          <w:marRight w:val="0"/>
                          <w:marTop w:val="0"/>
                          <w:marBottom w:val="0"/>
                          <w:divBdr>
                            <w:top w:val="none" w:sz="0" w:space="0" w:color="auto"/>
                            <w:left w:val="none" w:sz="0" w:space="0" w:color="auto"/>
                            <w:bottom w:val="none" w:sz="0" w:space="0" w:color="auto"/>
                            <w:right w:val="none" w:sz="0" w:space="0" w:color="auto"/>
                          </w:divBdr>
                          <w:divsChild>
                            <w:div w:id="325348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6451340">
      <w:bodyDiv w:val="1"/>
      <w:marLeft w:val="0"/>
      <w:marRight w:val="0"/>
      <w:marTop w:val="0"/>
      <w:marBottom w:val="0"/>
      <w:divBdr>
        <w:top w:val="none" w:sz="0" w:space="0" w:color="auto"/>
        <w:left w:val="none" w:sz="0" w:space="0" w:color="auto"/>
        <w:bottom w:val="none" w:sz="0" w:space="0" w:color="auto"/>
        <w:right w:val="none" w:sz="0" w:space="0" w:color="auto"/>
      </w:divBdr>
    </w:div>
    <w:div w:id="639766235">
      <w:bodyDiv w:val="1"/>
      <w:marLeft w:val="0"/>
      <w:marRight w:val="0"/>
      <w:marTop w:val="0"/>
      <w:marBottom w:val="0"/>
      <w:divBdr>
        <w:top w:val="none" w:sz="0" w:space="0" w:color="auto"/>
        <w:left w:val="none" w:sz="0" w:space="0" w:color="auto"/>
        <w:bottom w:val="none" w:sz="0" w:space="0" w:color="auto"/>
        <w:right w:val="none" w:sz="0" w:space="0" w:color="auto"/>
      </w:divBdr>
      <w:divsChild>
        <w:div w:id="1032346735">
          <w:marLeft w:val="0"/>
          <w:marRight w:val="0"/>
          <w:marTop w:val="0"/>
          <w:marBottom w:val="0"/>
          <w:divBdr>
            <w:top w:val="none" w:sz="0" w:space="0" w:color="auto"/>
            <w:left w:val="none" w:sz="0" w:space="0" w:color="auto"/>
            <w:bottom w:val="none" w:sz="0" w:space="0" w:color="auto"/>
            <w:right w:val="none" w:sz="0" w:space="0" w:color="auto"/>
          </w:divBdr>
          <w:divsChild>
            <w:div w:id="1683625170">
              <w:marLeft w:val="0"/>
              <w:marRight w:val="0"/>
              <w:marTop w:val="0"/>
              <w:marBottom w:val="0"/>
              <w:divBdr>
                <w:top w:val="none" w:sz="0" w:space="0" w:color="auto"/>
                <w:left w:val="none" w:sz="0" w:space="0" w:color="auto"/>
                <w:bottom w:val="none" w:sz="0" w:space="0" w:color="auto"/>
                <w:right w:val="none" w:sz="0" w:space="0" w:color="auto"/>
              </w:divBdr>
              <w:divsChild>
                <w:div w:id="681203317">
                  <w:marLeft w:val="0"/>
                  <w:marRight w:val="0"/>
                  <w:marTop w:val="0"/>
                  <w:marBottom w:val="0"/>
                  <w:divBdr>
                    <w:top w:val="none" w:sz="0" w:space="0" w:color="auto"/>
                    <w:left w:val="none" w:sz="0" w:space="0" w:color="auto"/>
                    <w:bottom w:val="none" w:sz="0" w:space="0" w:color="auto"/>
                    <w:right w:val="none" w:sz="0" w:space="0" w:color="auto"/>
                  </w:divBdr>
                  <w:divsChild>
                    <w:div w:id="1186291970">
                      <w:marLeft w:val="0"/>
                      <w:marRight w:val="0"/>
                      <w:marTop w:val="0"/>
                      <w:marBottom w:val="0"/>
                      <w:divBdr>
                        <w:top w:val="none" w:sz="0" w:space="0" w:color="auto"/>
                        <w:left w:val="none" w:sz="0" w:space="0" w:color="auto"/>
                        <w:bottom w:val="none" w:sz="0" w:space="0" w:color="auto"/>
                        <w:right w:val="none" w:sz="0" w:space="0" w:color="auto"/>
                      </w:divBdr>
                      <w:divsChild>
                        <w:div w:id="64378030">
                          <w:marLeft w:val="0"/>
                          <w:marRight w:val="0"/>
                          <w:marTop w:val="0"/>
                          <w:marBottom w:val="0"/>
                          <w:divBdr>
                            <w:top w:val="none" w:sz="0" w:space="0" w:color="auto"/>
                            <w:left w:val="none" w:sz="0" w:space="0" w:color="auto"/>
                            <w:bottom w:val="none" w:sz="0" w:space="0" w:color="auto"/>
                            <w:right w:val="none" w:sz="0" w:space="0" w:color="auto"/>
                          </w:divBdr>
                          <w:divsChild>
                            <w:div w:id="1542596027">
                              <w:marLeft w:val="0"/>
                              <w:marRight w:val="0"/>
                              <w:marTop w:val="0"/>
                              <w:marBottom w:val="0"/>
                              <w:divBdr>
                                <w:top w:val="none" w:sz="0" w:space="0" w:color="auto"/>
                                <w:left w:val="none" w:sz="0" w:space="0" w:color="auto"/>
                                <w:bottom w:val="none" w:sz="0" w:space="0" w:color="auto"/>
                                <w:right w:val="none" w:sz="0" w:space="0" w:color="auto"/>
                              </w:divBdr>
                              <w:divsChild>
                                <w:div w:id="867064510">
                                  <w:marLeft w:val="0"/>
                                  <w:marRight w:val="0"/>
                                  <w:marTop w:val="0"/>
                                  <w:marBottom w:val="0"/>
                                  <w:divBdr>
                                    <w:top w:val="none" w:sz="0" w:space="0" w:color="auto"/>
                                    <w:left w:val="none" w:sz="0" w:space="0" w:color="auto"/>
                                    <w:bottom w:val="none" w:sz="0" w:space="0" w:color="auto"/>
                                    <w:right w:val="none" w:sz="0" w:space="0" w:color="auto"/>
                                  </w:divBdr>
                                  <w:divsChild>
                                    <w:div w:id="258223372">
                                      <w:marLeft w:val="0"/>
                                      <w:marRight w:val="0"/>
                                      <w:marTop w:val="0"/>
                                      <w:marBottom w:val="0"/>
                                      <w:divBdr>
                                        <w:top w:val="none" w:sz="0" w:space="0" w:color="auto"/>
                                        <w:left w:val="none" w:sz="0" w:space="0" w:color="auto"/>
                                        <w:bottom w:val="none" w:sz="0" w:space="0" w:color="auto"/>
                                        <w:right w:val="none" w:sz="0" w:space="0" w:color="auto"/>
                                      </w:divBdr>
                                      <w:divsChild>
                                        <w:div w:id="1181703412">
                                          <w:marLeft w:val="-360"/>
                                          <w:marRight w:val="-360"/>
                                          <w:marTop w:val="0"/>
                                          <w:marBottom w:val="0"/>
                                          <w:divBdr>
                                            <w:top w:val="none" w:sz="0" w:space="0" w:color="auto"/>
                                            <w:left w:val="none" w:sz="0" w:space="0" w:color="auto"/>
                                            <w:bottom w:val="none" w:sz="0" w:space="0" w:color="auto"/>
                                            <w:right w:val="none" w:sz="0" w:space="0" w:color="auto"/>
                                          </w:divBdr>
                                          <w:divsChild>
                                            <w:div w:id="1280525282">
                                              <w:marLeft w:val="0"/>
                                              <w:marRight w:val="0"/>
                                              <w:marTop w:val="0"/>
                                              <w:marBottom w:val="0"/>
                                              <w:divBdr>
                                                <w:top w:val="none" w:sz="0" w:space="0" w:color="auto"/>
                                                <w:left w:val="none" w:sz="0" w:space="0" w:color="auto"/>
                                                <w:bottom w:val="none" w:sz="0" w:space="0" w:color="auto"/>
                                                <w:right w:val="none" w:sz="0" w:space="0" w:color="auto"/>
                                              </w:divBdr>
                                              <w:divsChild>
                                                <w:div w:id="75963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3698775">
      <w:bodyDiv w:val="1"/>
      <w:marLeft w:val="0"/>
      <w:marRight w:val="0"/>
      <w:marTop w:val="0"/>
      <w:marBottom w:val="0"/>
      <w:divBdr>
        <w:top w:val="none" w:sz="0" w:space="0" w:color="auto"/>
        <w:left w:val="none" w:sz="0" w:space="0" w:color="auto"/>
        <w:bottom w:val="none" w:sz="0" w:space="0" w:color="auto"/>
        <w:right w:val="none" w:sz="0" w:space="0" w:color="auto"/>
      </w:divBdr>
      <w:divsChild>
        <w:div w:id="1130635794">
          <w:marLeft w:val="0"/>
          <w:marRight w:val="0"/>
          <w:marTop w:val="0"/>
          <w:marBottom w:val="0"/>
          <w:divBdr>
            <w:top w:val="none" w:sz="0" w:space="0" w:color="auto"/>
            <w:left w:val="none" w:sz="0" w:space="0" w:color="auto"/>
            <w:bottom w:val="none" w:sz="0" w:space="0" w:color="auto"/>
            <w:right w:val="none" w:sz="0" w:space="0" w:color="auto"/>
          </w:divBdr>
          <w:divsChild>
            <w:div w:id="1048650916">
              <w:marLeft w:val="0"/>
              <w:marRight w:val="0"/>
              <w:marTop w:val="0"/>
              <w:marBottom w:val="0"/>
              <w:divBdr>
                <w:top w:val="none" w:sz="0" w:space="0" w:color="auto"/>
                <w:left w:val="none" w:sz="0" w:space="0" w:color="auto"/>
                <w:bottom w:val="none" w:sz="0" w:space="0" w:color="auto"/>
                <w:right w:val="none" w:sz="0" w:space="0" w:color="auto"/>
              </w:divBdr>
              <w:divsChild>
                <w:div w:id="1154495610">
                  <w:marLeft w:val="0"/>
                  <w:marRight w:val="0"/>
                  <w:marTop w:val="0"/>
                  <w:marBottom w:val="0"/>
                  <w:divBdr>
                    <w:top w:val="none" w:sz="0" w:space="0" w:color="auto"/>
                    <w:left w:val="none" w:sz="0" w:space="0" w:color="auto"/>
                    <w:bottom w:val="none" w:sz="0" w:space="0" w:color="auto"/>
                    <w:right w:val="none" w:sz="0" w:space="0" w:color="auto"/>
                  </w:divBdr>
                  <w:divsChild>
                    <w:div w:id="1113524056">
                      <w:marLeft w:val="0"/>
                      <w:marRight w:val="0"/>
                      <w:marTop w:val="0"/>
                      <w:marBottom w:val="0"/>
                      <w:divBdr>
                        <w:top w:val="none" w:sz="0" w:space="0" w:color="auto"/>
                        <w:left w:val="none" w:sz="0" w:space="0" w:color="auto"/>
                        <w:bottom w:val="none" w:sz="0" w:space="0" w:color="auto"/>
                        <w:right w:val="none" w:sz="0" w:space="0" w:color="auto"/>
                      </w:divBdr>
                      <w:divsChild>
                        <w:div w:id="32173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7785156">
      <w:bodyDiv w:val="1"/>
      <w:marLeft w:val="0"/>
      <w:marRight w:val="0"/>
      <w:marTop w:val="0"/>
      <w:marBottom w:val="0"/>
      <w:divBdr>
        <w:top w:val="none" w:sz="0" w:space="0" w:color="auto"/>
        <w:left w:val="none" w:sz="0" w:space="0" w:color="auto"/>
        <w:bottom w:val="none" w:sz="0" w:space="0" w:color="auto"/>
        <w:right w:val="none" w:sz="0" w:space="0" w:color="auto"/>
      </w:divBdr>
    </w:div>
    <w:div w:id="659164182">
      <w:bodyDiv w:val="1"/>
      <w:marLeft w:val="0"/>
      <w:marRight w:val="0"/>
      <w:marTop w:val="0"/>
      <w:marBottom w:val="0"/>
      <w:divBdr>
        <w:top w:val="none" w:sz="0" w:space="0" w:color="auto"/>
        <w:left w:val="none" w:sz="0" w:space="0" w:color="auto"/>
        <w:bottom w:val="none" w:sz="0" w:space="0" w:color="auto"/>
        <w:right w:val="none" w:sz="0" w:space="0" w:color="auto"/>
      </w:divBdr>
    </w:div>
    <w:div w:id="692268718">
      <w:bodyDiv w:val="1"/>
      <w:marLeft w:val="0"/>
      <w:marRight w:val="0"/>
      <w:marTop w:val="0"/>
      <w:marBottom w:val="0"/>
      <w:divBdr>
        <w:top w:val="none" w:sz="0" w:space="0" w:color="auto"/>
        <w:left w:val="none" w:sz="0" w:space="0" w:color="auto"/>
        <w:bottom w:val="none" w:sz="0" w:space="0" w:color="auto"/>
        <w:right w:val="none" w:sz="0" w:space="0" w:color="auto"/>
      </w:divBdr>
      <w:divsChild>
        <w:div w:id="1257904294">
          <w:marLeft w:val="0"/>
          <w:marRight w:val="0"/>
          <w:marTop w:val="0"/>
          <w:marBottom w:val="0"/>
          <w:divBdr>
            <w:top w:val="none" w:sz="0" w:space="0" w:color="auto"/>
            <w:left w:val="none" w:sz="0" w:space="0" w:color="auto"/>
            <w:bottom w:val="none" w:sz="0" w:space="0" w:color="auto"/>
            <w:right w:val="none" w:sz="0" w:space="0" w:color="auto"/>
          </w:divBdr>
          <w:divsChild>
            <w:div w:id="189831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200020">
      <w:bodyDiv w:val="1"/>
      <w:marLeft w:val="0"/>
      <w:marRight w:val="0"/>
      <w:marTop w:val="0"/>
      <w:marBottom w:val="0"/>
      <w:divBdr>
        <w:top w:val="none" w:sz="0" w:space="0" w:color="auto"/>
        <w:left w:val="none" w:sz="0" w:space="0" w:color="auto"/>
        <w:bottom w:val="none" w:sz="0" w:space="0" w:color="auto"/>
        <w:right w:val="none" w:sz="0" w:space="0" w:color="auto"/>
      </w:divBdr>
    </w:div>
    <w:div w:id="738135194">
      <w:bodyDiv w:val="1"/>
      <w:marLeft w:val="0"/>
      <w:marRight w:val="0"/>
      <w:marTop w:val="0"/>
      <w:marBottom w:val="0"/>
      <w:divBdr>
        <w:top w:val="none" w:sz="0" w:space="0" w:color="auto"/>
        <w:left w:val="none" w:sz="0" w:space="0" w:color="auto"/>
        <w:bottom w:val="none" w:sz="0" w:space="0" w:color="auto"/>
        <w:right w:val="none" w:sz="0" w:space="0" w:color="auto"/>
      </w:divBdr>
      <w:divsChild>
        <w:div w:id="125315560">
          <w:marLeft w:val="0"/>
          <w:marRight w:val="0"/>
          <w:marTop w:val="0"/>
          <w:marBottom w:val="0"/>
          <w:divBdr>
            <w:top w:val="none" w:sz="0" w:space="0" w:color="auto"/>
            <w:left w:val="none" w:sz="0" w:space="0" w:color="auto"/>
            <w:bottom w:val="none" w:sz="0" w:space="0" w:color="auto"/>
            <w:right w:val="none" w:sz="0" w:space="0" w:color="auto"/>
          </w:divBdr>
          <w:divsChild>
            <w:div w:id="724765994">
              <w:marLeft w:val="0"/>
              <w:marRight w:val="0"/>
              <w:marTop w:val="0"/>
              <w:marBottom w:val="0"/>
              <w:divBdr>
                <w:top w:val="none" w:sz="0" w:space="0" w:color="auto"/>
                <w:left w:val="none" w:sz="0" w:space="0" w:color="auto"/>
                <w:bottom w:val="none" w:sz="0" w:space="0" w:color="auto"/>
                <w:right w:val="none" w:sz="0" w:space="0" w:color="auto"/>
              </w:divBdr>
              <w:divsChild>
                <w:div w:id="432674762">
                  <w:marLeft w:val="0"/>
                  <w:marRight w:val="0"/>
                  <w:marTop w:val="0"/>
                  <w:marBottom w:val="0"/>
                  <w:divBdr>
                    <w:top w:val="none" w:sz="0" w:space="0" w:color="auto"/>
                    <w:left w:val="none" w:sz="0" w:space="0" w:color="auto"/>
                    <w:bottom w:val="none" w:sz="0" w:space="0" w:color="auto"/>
                    <w:right w:val="none" w:sz="0" w:space="0" w:color="auto"/>
                  </w:divBdr>
                  <w:divsChild>
                    <w:div w:id="1279526763">
                      <w:marLeft w:val="0"/>
                      <w:marRight w:val="0"/>
                      <w:marTop w:val="0"/>
                      <w:marBottom w:val="0"/>
                      <w:divBdr>
                        <w:top w:val="none" w:sz="0" w:space="0" w:color="auto"/>
                        <w:left w:val="none" w:sz="0" w:space="0" w:color="auto"/>
                        <w:bottom w:val="none" w:sz="0" w:space="0" w:color="auto"/>
                        <w:right w:val="none" w:sz="0" w:space="0" w:color="auto"/>
                      </w:divBdr>
                      <w:divsChild>
                        <w:div w:id="102071143">
                          <w:marLeft w:val="0"/>
                          <w:marRight w:val="0"/>
                          <w:marTop w:val="0"/>
                          <w:marBottom w:val="0"/>
                          <w:divBdr>
                            <w:top w:val="none" w:sz="0" w:space="0" w:color="auto"/>
                            <w:left w:val="none" w:sz="0" w:space="0" w:color="auto"/>
                            <w:bottom w:val="none" w:sz="0" w:space="0" w:color="auto"/>
                            <w:right w:val="none" w:sz="0" w:space="0" w:color="auto"/>
                          </w:divBdr>
                          <w:divsChild>
                            <w:div w:id="61764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9548173">
      <w:bodyDiv w:val="1"/>
      <w:marLeft w:val="0"/>
      <w:marRight w:val="0"/>
      <w:marTop w:val="0"/>
      <w:marBottom w:val="0"/>
      <w:divBdr>
        <w:top w:val="none" w:sz="0" w:space="0" w:color="auto"/>
        <w:left w:val="none" w:sz="0" w:space="0" w:color="auto"/>
        <w:bottom w:val="none" w:sz="0" w:space="0" w:color="auto"/>
        <w:right w:val="none" w:sz="0" w:space="0" w:color="auto"/>
      </w:divBdr>
      <w:divsChild>
        <w:div w:id="1658726114">
          <w:marLeft w:val="0"/>
          <w:marRight w:val="0"/>
          <w:marTop w:val="0"/>
          <w:marBottom w:val="0"/>
          <w:divBdr>
            <w:top w:val="none" w:sz="0" w:space="0" w:color="auto"/>
            <w:left w:val="none" w:sz="0" w:space="0" w:color="auto"/>
            <w:bottom w:val="none" w:sz="0" w:space="0" w:color="auto"/>
            <w:right w:val="none" w:sz="0" w:space="0" w:color="auto"/>
          </w:divBdr>
          <w:divsChild>
            <w:div w:id="223027862">
              <w:marLeft w:val="0"/>
              <w:marRight w:val="0"/>
              <w:marTop w:val="0"/>
              <w:marBottom w:val="0"/>
              <w:divBdr>
                <w:top w:val="none" w:sz="0" w:space="0" w:color="auto"/>
                <w:left w:val="none" w:sz="0" w:space="0" w:color="auto"/>
                <w:bottom w:val="none" w:sz="0" w:space="0" w:color="auto"/>
                <w:right w:val="none" w:sz="0" w:space="0" w:color="auto"/>
              </w:divBdr>
              <w:divsChild>
                <w:div w:id="1188980410">
                  <w:marLeft w:val="0"/>
                  <w:marRight w:val="0"/>
                  <w:marTop w:val="0"/>
                  <w:marBottom w:val="0"/>
                  <w:divBdr>
                    <w:top w:val="none" w:sz="0" w:space="0" w:color="auto"/>
                    <w:left w:val="none" w:sz="0" w:space="0" w:color="auto"/>
                    <w:bottom w:val="none" w:sz="0" w:space="0" w:color="auto"/>
                    <w:right w:val="none" w:sz="0" w:space="0" w:color="auto"/>
                  </w:divBdr>
                  <w:divsChild>
                    <w:div w:id="840201503">
                      <w:marLeft w:val="0"/>
                      <w:marRight w:val="0"/>
                      <w:marTop w:val="0"/>
                      <w:marBottom w:val="0"/>
                      <w:divBdr>
                        <w:top w:val="none" w:sz="0" w:space="0" w:color="auto"/>
                        <w:left w:val="none" w:sz="0" w:space="0" w:color="auto"/>
                        <w:bottom w:val="none" w:sz="0" w:space="0" w:color="auto"/>
                        <w:right w:val="none" w:sz="0" w:space="0" w:color="auto"/>
                      </w:divBdr>
                      <w:divsChild>
                        <w:div w:id="1872189014">
                          <w:marLeft w:val="0"/>
                          <w:marRight w:val="0"/>
                          <w:marTop w:val="0"/>
                          <w:marBottom w:val="0"/>
                          <w:divBdr>
                            <w:top w:val="none" w:sz="0" w:space="0" w:color="auto"/>
                            <w:left w:val="none" w:sz="0" w:space="0" w:color="auto"/>
                            <w:bottom w:val="none" w:sz="0" w:space="0" w:color="auto"/>
                            <w:right w:val="none" w:sz="0" w:space="0" w:color="auto"/>
                          </w:divBdr>
                          <w:divsChild>
                            <w:div w:id="27663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248194">
      <w:bodyDiv w:val="1"/>
      <w:marLeft w:val="0"/>
      <w:marRight w:val="0"/>
      <w:marTop w:val="0"/>
      <w:marBottom w:val="0"/>
      <w:divBdr>
        <w:top w:val="none" w:sz="0" w:space="0" w:color="auto"/>
        <w:left w:val="none" w:sz="0" w:space="0" w:color="auto"/>
        <w:bottom w:val="none" w:sz="0" w:space="0" w:color="auto"/>
        <w:right w:val="none" w:sz="0" w:space="0" w:color="auto"/>
      </w:divBdr>
      <w:divsChild>
        <w:div w:id="387649128">
          <w:marLeft w:val="0"/>
          <w:marRight w:val="0"/>
          <w:marTop w:val="0"/>
          <w:marBottom w:val="0"/>
          <w:divBdr>
            <w:top w:val="none" w:sz="0" w:space="0" w:color="auto"/>
            <w:left w:val="none" w:sz="0" w:space="0" w:color="auto"/>
            <w:bottom w:val="none" w:sz="0" w:space="0" w:color="auto"/>
            <w:right w:val="none" w:sz="0" w:space="0" w:color="auto"/>
          </w:divBdr>
          <w:divsChild>
            <w:div w:id="77517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244772">
      <w:bodyDiv w:val="1"/>
      <w:marLeft w:val="0"/>
      <w:marRight w:val="0"/>
      <w:marTop w:val="0"/>
      <w:marBottom w:val="0"/>
      <w:divBdr>
        <w:top w:val="none" w:sz="0" w:space="0" w:color="auto"/>
        <w:left w:val="none" w:sz="0" w:space="0" w:color="auto"/>
        <w:bottom w:val="none" w:sz="0" w:space="0" w:color="auto"/>
        <w:right w:val="none" w:sz="0" w:space="0" w:color="auto"/>
      </w:divBdr>
    </w:div>
    <w:div w:id="771171270">
      <w:bodyDiv w:val="1"/>
      <w:marLeft w:val="0"/>
      <w:marRight w:val="0"/>
      <w:marTop w:val="0"/>
      <w:marBottom w:val="0"/>
      <w:divBdr>
        <w:top w:val="none" w:sz="0" w:space="0" w:color="auto"/>
        <w:left w:val="none" w:sz="0" w:space="0" w:color="auto"/>
        <w:bottom w:val="none" w:sz="0" w:space="0" w:color="auto"/>
        <w:right w:val="none" w:sz="0" w:space="0" w:color="auto"/>
      </w:divBdr>
    </w:div>
    <w:div w:id="777410782">
      <w:bodyDiv w:val="1"/>
      <w:marLeft w:val="0"/>
      <w:marRight w:val="0"/>
      <w:marTop w:val="0"/>
      <w:marBottom w:val="0"/>
      <w:divBdr>
        <w:top w:val="none" w:sz="0" w:space="0" w:color="auto"/>
        <w:left w:val="none" w:sz="0" w:space="0" w:color="auto"/>
        <w:bottom w:val="none" w:sz="0" w:space="0" w:color="auto"/>
        <w:right w:val="none" w:sz="0" w:space="0" w:color="auto"/>
      </w:divBdr>
      <w:divsChild>
        <w:div w:id="46876995">
          <w:marLeft w:val="0"/>
          <w:marRight w:val="0"/>
          <w:marTop w:val="0"/>
          <w:marBottom w:val="0"/>
          <w:divBdr>
            <w:top w:val="none" w:sz="0" w:space="0" w:color="auto"/>
            <w:left w:val="none" w:sz="0" w:space="0" w:color="auto"/>
            <w:bottom w:val="none" w:sz="0" w:space="0" w:color="auto"/>
            <w:right w:val="none" w:sz="0" w:space="0" w:color="auto"/>
          </w:divBdr>
          <w:divsChild>
            <w:div w:id="1042173000">
              <w:marLeft w:val="0"/>
              <w:marRight w:val="0"/>
              <w:marTop w:val="0"/>
              <w:marBottom w:val="0"/>
              <w:divBdr>
                <w:top w:val="none" w:sz="0" w:space="0" w:color="auto"/>
                <w:left w:val="none" w:sz="0" w:space="0" w:color="auto"/>
                <w:bottom w:val="none" w:sz="0" w:space="0" w:color="auto"/>
                <w:right w:val="none" w:sz="0" w:space="0" w:color="auto"/>
              </w:divBdr>
              <w:divsChild>
                <w:div w:id="1992520563">
                  <w:marLeft w:val="0"/>
                  <w:marRight w:val="0"/>
                  <w:marTop w:val="0"/>
                  <w:marBottom w:val="0"/>
                  <w:divBdr>
                    <w:top w:val="none" w:sz="0" w:space="0" w:color="auto"/>
                    <w:left w:val="none" w:sz="0" w:space="0" w:color="auto"/>
                    <w:bottom w:val="none" w:sz="0" w:space="0" w:color="auto"/>
                    <w:right w:val="none" w:sz="0" w:space="0" w:color="auto"/>
                  </w:divBdr>
                  <w:divsChild>
                    <w:div w:id="1023166706">
                      <w:marLeft w:val="0"/>
                      <w:marRight w:val="0"/>
                      <w:marTop w:val="0"/>
                      <w:marBottom w:val="0"/>
                      <w:divBdr>
                        <w:top w:val="none" w:sz="0" w:space="0" w:color="auto"/>
                        <w:left w:val="none" w:sz="0" w:space="0" w:color="auto"/>
                        <w:bottom w:val="none" w:sz="0" w:space="0" w:color="auto"/>
                        <w:right w:val="none" w:sz="0" w:space="0" w:color="auto"/>
                      </w:divBdr>
                      <w:divsChild>
                        <w:div w:id="2114199989">
                          <w:marLeft w:val="0"/>
                          <w:marRight w:val="0"/>
                          <w:marTop w:val="0"/>
                          <w:marBottom w:val="0"/>
                          <w:divBdr>
                            <w:top w:val="none" w:sz="0" w:space="0" w:color="auto"/>
                            <w:left w:val="none" w:sz="0" w:space="0" w:color="auto"/>
                            <w:bottom w:val="none" w:sz="0" w:space="0" w:color="auto"/>
                            <w:right w:val="none" w:sz="0" w:space="0" w:color="auto"/>
                          </w:divBdr>
                          <w:divsChild>
                            <w:div w:id="82798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150489">
      <w:bodyDiv w:val="1"/>
      <w:marLeft w:val="0"/>
      <w:marRight w:val="0"/>
      <w:marTop w:val="0"/>
      <w:marBottom w:val="0"/>
      <w:divBdr>
        <w:top w:val="none" w:sz="0" w:space="0" w:color="auto"/>
        <w:left w:val="none" w:sz="0" w:space="0" w:color="auto"/>
        <w:bottom w:val="none" w:sz="0" w:space="0" w:color="auto"/>
        <w:right w:val="none" w:sz="0" w:space="0" w:color="auto"/>
      </w:divBdr>
      <w:divsChild>
        <w:div w:id="655841527">
          <w:marLeft w:val="0"/>
          <w:marRight w:val="0"/>
          <w:marTop w:val="0"/>
          <w:marBottom w:val="0"/>
          <w:divBdr>
            <w:top w:val="none" w:sz="0" w:space="0" w:color="auto"/>
            <w:left w:val="none" w:sz="0" w:space="0" w:color="auto"/>
            <w:bottom w:val="none" w:sz="0" w:space="0" w:color="auto"/>
            <w:right w:val="none" w:sz="0" w:space="0" w:color="auto"/>
          </w:divBdr>
          <w:divsChild>
            <w:div w:id="1559632428">
              <w:marLeft w:val="0"/>
              <w:marRight w:val="0"/>
              <w:marTop w:val="0"/>
              <w:marBottom w:val="0"/>
              <w:divBdr>
                <w:top w:val="none" w:sz="0" w:space="0" w:color="auto"/>
                <w:left w:val="none" w:sz="0" w:space="0" w:color="auto"/>
                <w:bottom w:val="none" w:sz="0" w:space="0" w:color="auto"/>
                <w:right w:val="none" w:sz="0" w:space="0" w:color="auto"/>
              </w:divBdr>
              <w:divsChild>
                <w:div w:id="783381331">
                  <w:marLeft w:val="0"/>
                  <w:marRight w:val="0"/>
                  <w:marTop w:val="0"/>
                  <w:marBottom w:val="0"/>
                  <w:divBdr>
                    <w:top w:val="none" w:sz="0" w:space="0" w:color="auto"/>
                    <w:left w:val="none" w:sz="0" w:space="0" w:color="auto"/>
                    <w:bottom w:val="none" w:sz="0" w:space="0" w:color="auto"/>
                    <w:right w:val="none" w:sz="0" w:space="0" w:color="auto"/>
                  </w:divBdr>
                  <w:divsChild>
                    <w:div w:id="1997025785">
                      <w:marLeft w:val="0"/>
                      <w:marRight w:val="0"/>
                      <w:marTop w:val="0"/>
                      <w:marBottom w:val="0"/>
                      <w:divBdr>
                        <w:top w:val="none" w:sz="0" w:space="0" w:color="auto"/>
                        <w:left w:val="none" w:sz="0" w:space="0" w:color="auto"/>
                        <w:bottom w:val="none" w:sz="0" w:space="0" w:color="auto"/>
                        <w:right w:val="none" w:sz="0" w:space="0" w:color="auto"/>
                      </w:divBdr>
                      <w:divsChild>
                        <w:div w:id="2044593926">
                          <w:marLeft w:val="0"/>
                          <w:marRight w:val="0"/>
                          <w:marTop w:val="0"/>
                          <w:marBottom w:val="0"/>
                          <w:divBdr>
                            <w:top w:val="none" w:sz="0" w:space="0" w:color="auto"/>
                            <w:left w:val="none" w:sz="0" w:space="0" w:color="auto"/>
                            <w:bottom w:val="none" w:sz="0" w:space="0" w:color="auto"/>
                            <w:right w:val="none" w:sz="0" w:space="0" w:color="auto"/>
                          </w:divBdr>
                          <w:divsChild>
                            <w:div w:id="5795537">
                              <w:marLeft w:val="0"/>
                              <w:marRight w:val="0"/>
                              <w:marTop w:val="0"/>
                              <w:marBottom w:val="0"/>
                              <w:divBdr>
                                <w:top w:val="none" w:sz="0" w:space="0" w:color="auto"/>
                                <w:left w:val="none" w:sz="0" w:space="0" w:color="auto"/>
                                <w:bottom w:val="none" w:sz="0" w:space="0" w:color="auto"/>
                                <w:right w:val="none" w:sz="0" w:space="0" w:color="auto"/>
                              </w:divBdr>
                              <w:divsChild>
                                <w:div w:id="1139804194">
                                  <w:marLeft w:val="0"/>
                                  <w:marRight w:val="0"/>
                                  <w:marTop w:val="0"/>
                                  <w:marBottom w:val="0"/>
                                  <w:divBdr>
                                    <w:top w:val="none" w:sz="0" w:space="0" w:color="auto"/>
                                    <w:left w:val="none" w:sz="0" w:space="0" w:color="auto"/>
                                    <w:bottom w:val="none" w:sz="0" w:space="0" w:color="auto"/>
                                    <w:right w:val="none" w:sz="0" w:space="0" w:color="auto"/>
                                  </w:divBdr>
                                  <w:divsChild>
                                    <w:div w:id="45996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9295430">
      <w:bodyDiv w:val="1"/>
      <w:marLeft w:val="0"/>
      <w:marRight w:val="0"/>
      <w:marTop w:val="0"/>
      <w:marBottom w:val="0"/>
      <w:divBdr>
        <w:top w:val="none" w:sz="0" w:space="0" w:color="auto"/>
        <w:left w:val="none" w:sz="0" w:space="0" w:color="auto"/>
        <w:bottom w:val="none" w:sz="0" w:space="0" w:color="auto"/>
        <w:right w:val="none" w:sz="0" w:space="0" w:color="auto"/>
      </w:divBdr>
    </w:div>
    <w:div w:id="854425169">
      <w:bodyDiv w:val="1"/>
      <w:marLeft w:val="0"/>
      <w:marRight w:val="0"/>
      <w:marTop w:val="0"/>
      <w:marBottom w:val="0"/>
      <w:divBdr>
        <w:top w:val="none" w:sz="0" w:space="0" w:color="auto"/>
        <w:left w:val="none" w:sz="0" w:space="0" w:color="auto"/>
        <w:bottom w:val="none" w:sz="0" w:space="0" w:color="auto"/>
        <w:right w:val="none" w:sz="0" w:space="0" w:color="auto"/>
      </w:divBdr>
    </w:div>
    <w:div w:id="858667783">
      <w:bodyDiv w:val="1"/>
      <w:marLeft w:val="0"/>
      <w:marRight w:val="0"/>
      <w:marTop w:val="0"/>
      <w:marBottom w:val="0"/>
      <w:divBdr>
        <w:top w:val="none" w:sz="0" w:space="0" w:color="auto"/>
        <w:left w:val="none" w:sz="0" w:space="0" w:color="auto"/>
        <w:bottom w:val="none" w:sz="0" w:space="0" w:color="auto"/>
        <w:right w:val="none" w:sz="0" w:space="0" w:color="auto"/>
      </w:divBdr>
      <w:divsChild>
        <w:div w:id="359749336">
          <w:marLeft w:val="0"/>
          <w:marRight w:val="0"/>
          <w:marTop w:val="0"/>
          <w:marBottom w:val="0"/>
          <w:divBdr>
            <w:top w:val="none" w:sz="0" w:space="0" w:color="auto"/>
            <w:left w:val="none" w:sz="0" w:space="0" w:color="auto"/>
            <w:bottom w:val="none" w:sz="0" w:space="0" w:color="auto"/>
            <w:right w:val="none" w:sz="0" w:space="0" w:color="auto"/>
          </w:divBdr>
          <w:divsChild>
            <w:div w:id="327906856">
              <w:marLeft w:val="0"/>
              <w:marRight w:val="0"/>
              <w:marTop w:val="0"/>
              <w:marBottom w:val="0"/>
              <w:divBdr>
                <w:top w:val="none" w:sz="0" w:space="0" w:color="auto"/>
                <w:left w:val="none" w:sz="0" w:space="0" w:color="auto"/>
                <w:bottom w:val="none" w:sz="0" w:space="0" w:color="auto"/>
                <w:right w:val="none" w:sz="0" w:space="0" w:color="auto"/>
              </w:divBdr>
              <w:divsChild>
                <w:div w:id="2015574794">
                  <w:marLeft w:val="0"/>
                  <w:marRight w:val="0"/>
                  <w:marTop w:val="0"/>
                  <w:marBottom w:val="0"/>
                  <w:divBdr>
                    <w:top w:val="none" w:sz="0" w:space="0" w:color="auto"/>
                    <w:left w:val="none" w:sz="0" w:space="0" w:color="auto"/>
                    <w:bottom w:val="none" w:sz="0" w:space="0" w:color="auto"/>
                    <w:right w:val="none" w:sz="0" w:space="0" w:color="auto"/>
                  </w:divBdr>
                  <w:divsChild>
                    <w:div w:id="924338644">
                      <w:marLeft w:val="0"/>
                      <w:marRight w:val="0"/>
                      <w:marTop w:val="0"/>
                      <w:marBottom w:val="0"/>
                      <w:divBdr>
                        <w:top w:val="none" w:sz="0" w:space="0" w:color="auto"/>
                        <w:left w:val="none" w:sz="0" w:space="0" w:color="auto"/>
                        <w:bottom w:val="none" w:sz="0" w:space="0" w:color="auto"/>
                        <w:right w:val="none" w:sz="0" w:space="0" w:color="auto"/>
                      </w:divBdr>
                      <w:divsChild>
                        <w:div w:id="1903833917">
                          <w:marLeft w:val="0"/>
                          <w:marRight w:val="0"/>
                          <w:marTop w:val="0"/>
                          <w:marBottom w:val="0"/>
                          <w:divBdr>
                            <w:top w:val="none" w:sz="0" w:space="0" w:color="auto"/>
                            <w:left w:val="none" w:sz="0" w:space="0" w:color="auto"/>
                            <w:bottom w:val="none" w:sz="0" w:space="0" w:color="auto"/>
                            <w:right w:val="none" w:sz="0" w:space="0" w:color="auto"/>
                          </w:divBdr>
                          <w:divsChild>
                            <w:div w:id="11515618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5486509">
      <w:bodyDiv w:val="1"/>
      <w:marLeft w:val="0"/>
      <w:marRight w:val="0"/>
      <w:marTop w:val="0"/>
      <w:marBottom w:val="0"/>
      <w:divBdr>
        <w:top w:val="none" w:sz="0" w:space="0" w:color="auto"/>
        <w:left w:val="none" w:sz="0" w:space="0" w:color="auto"/>
        <w:bottom w:val="none" w:sz="0" w:space="0" w:color="auto"/>
        <w:right w:val="none" w:sz="0" w:space="0" w:color="auto"/>
      </w:divBdr>
    </w:div>
    <w:div w:id="866870898">
      <w:bodyDiv w:val="1"/>
      <w:marLeft w:val="0"/>
      <w:marRight w:val="0"/>
      <w:marTop w:val="0"/>
      <w:marBottom w:val="0"/>
      <w:divBdr>
        <w:top w:val="none" w:sz="0" w:space="0" w:color="auto"/>
        <w:left w:val="none" w:sz="0" w:space="0" w:color="auto"/>
        <w:bottom w:val="none" w:sz="0" w:space="0" w:color="auto"/>
        <w:right w:val="none" w:sz="0" w:space="0" w:color="auto"/>
      </w:divBdr>
      <w:divsChild>
        <w:div w:id="372966665">
          <w:marLeft w:val="0"/>
          <w:marRight w:val="0"/>
          <w:marTop w:val="0"/>
          <w:marBottom w:val="0"/>
          <w:divBdr>
            <w:top w:val="none" w:sz="0" w:space="0" w:color="auto"/>
            <w:left w:val="none" w:sz="0" w:space="0" w:color="auto"/>
            <w:bottom w:val="none" w:sz="0" w:space="0" w:color="auto"/>
            <w:right w:val="none" w:sz="0" w:space="0" w:color="auto"/>
          </w:divBdr>
          <w:divsChild>
            <w:div w:id="1350336081">
              <w:marLeft w:val="0"/>
              <w:marRight w:val="0"/>
              <w:marTop w:val="0"/>
              <w:marBottom w:val="0"/>
              <w:divBdr>
                <w:top w:val="none" w:sz="0" w:space="0" w:color="auto"/>
                <w:left w:val="none" w:sz="0" w:space="0" w:color="auto"/>
                <w:bottom w:val="none" w:sz="0" w:space="0" w:color="auto"/>
                <w:right w:val="none" w:sz="0" w:space="0" w:color="auto"/>
              </w:divBdr>
              <w:divsChild>
                <w:div w:id="137962797">
                  <w:marLeft w:val="0"/>
                  <w:marRight w:val="0"/>
                  <w:marTop w:val="0"/>
                  <w:marBottom w:val="0"/>
                  <w:divBdr>
                    <w:top w:val="none" w:sz="0" w:space="0" w:color="auto"/>
                    <w:left w:val="none" w:sz="0" w:space="0" w:color="auto"/>
                    <w:bottom w:val="none" w:sz="0" w:space="0" w:color="auto"/>
                    <w:right w:val="none" w:sz="0" w:space="0" w:color="auto"/>
                  </w:divBdr>
                  <w:divsChild>
                    <w:div w:id="614794204">
                      <w:marLeft w:val="0"/>
                      <w:marRight w:val="0"/>
                      <w:marTop w:val="0"/>
                      <w:marBottom w:val="0"/>
                      <w:divBdr>
                        <w:top w:val="none" w:sz="0" w:space="0" w:color="auto"/>
                        <w:left w:val="none" w:sz="0" w:space="0" w:color="auto"/>
                        <w:bottom w:val="none" w:sz="0" w:space="0" w:color="auto"/>
                        <w:right w:val="none" w:sz="0" w:space="0" w:color="auto"/>
                      </w:divBdr>
                      <w:divsChild>
                        <w:div w:id="1401052067">
                          <w:marLeft w:val="0"/>
                          <w:marRight w:val="0"/>
                          <w:marTop w:val="0"/>
                          <w:marBottom w:val="0"/>
                          <w:divBdr>
                            <w:top w:val="none" w:sz="0" w:space="0" w:color="auto"/>
                            <w:left w:val="none" w:sz="0" w:space="0" w:color="auto"/>
                            <w:bottom w:val="none" w:sz="0" w:space="0" w:color="auto"/>
                            <w:right w:val="none" w:sz="0" w:space="0" w:color="auto"/>
                          </w:divBdr>
                          <w:divsChild>
                            <w:div w:id="57050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7990747">
      <w:bodyDiv w:val="1"/>
      <w:marLeft w:val="0"/>
      <w:marRight w:val="0"/>
      <w:marTop w:val="0"/>
      <w:marBottom w:val="0"/>
      <w:divBdr>
        <w:top w:val="none" w:sz="0" w:space="0" w:color="auto"/>
        <w:left w:val="none" w:sz="0" w:space="0" w:color="auto"/>
        <w:bottom w:val="none" w:sz="0" w:space="0" w:color="auto"/>
        <w:right w:val="none" w:sz="0" w:space="0" w:color="auto"/>
      </w:divBdr>
      <w:divsChild>
        <w:div w:id="1093476212">
          <w:marLeft w:val="0"/>
          <w:marRight w:val="0"/>
          <w:marTop w:val="0"/>
          <w:marBottom w:val="0"/>
          <w:divBdr>
            <w:top w:val="none" w:sz="0" w:space="0" w:color="auto"/>
            <w:left w:val="none" w:sz="0" w:space="0" w:color="auto"/>
            <w:bottom w:val="none" w:sz="0" w:space="0" w:color="auto"/>
            <w:right w:val="none" w:sz="0" w:space="0" w:color="auto"/>
          </w:divBdr>
          <w:divsChild>
            <w:div w:id="1468278128">
              <w:marLeft w:val="0"/>
              <w:marRight w:val="0"/>
              <w:marTop w:val="0"/>
              <w:marBottom w:val="0"/>
              <w:divBdr>
                <w:top w:val="none" w:sz="0" w:space="0" w:color="auto"/>
                <w:left w:val="none" w:sz="0" w:space="0" w:color="auto"/>
                <w:bottom w:val="none" w:sz="0" w:space="0" w:color="auto"/>
                <w:right w:val="none" w:sz="0" w:space="0" w:color="auto"/>
              </w:divBdr>
              <w:divsChild>
                <w:div w:id="1537622923">
                  <w:marLeft w:val="0"/>
                  <w:marRight w:val="0"/>
                  <w:marTop w:val="0"/>
                  <w:marBottom w:val="0"/>
                  <w:divBdr>
                    <w:top w:val="none" w:sz="0" w:space="0" w:color="auto"/>
                    <w:left w:val="none" w:sz="0" w:space="0" w:color="auto"/>
                    <w:bottom w:val="none" w:sz="0" w:space="0" w:color="auto"/>
                    <w:right w:val="none" w:sz="0" w:space="0" w:color="auto"/>
                  </w:divBdr>
                  <w:divsChild>
                    <w:div w:id="769280835">
                      <w:marLeft w:val="0"/>
                      <w:marRight w:val="0"/>
                      <w:marTop w:val="0"/>
                      <w:marBottom w:val="0"/>
                      <w:divBdr>
                        <w:top w:val="none" w:sz="0" w:space="0" w:color="auto"/>
                        <w:left w:val="none" w:sz="0" w:space="0" w:color="auto"/>
                        <w:bottom w:val="none" w:sz="0" w:space="0" w:color="auto"/>
                        <w:right w:val="none" w:sz="0" w:space="0" w:color="auto"/>
                      </w:divBdr>
                      <w:divsChild>
                        <w:div w:id="889419979">
                          <w:marLeft w:val="0"/>
                          <w:marRight w:val="0"/>
                          <w:marTop w:val="0"/>
                          <w:marBottom w:val="0"/>
                          <w:divBdr>
                            <w:top w:val="none" w:sz="0" w:space="0" w:color="auto"/>
                            <w:left w:val="none" w:sz="0" w:space="0" w:color="auto"/>
                            <w:bottom w:val="none" w:sz="0" w:space="0" w:color="auto"/>
                            <w:right w:val="none" w:sz="0" w:space="0" w:color="auto"/>
                          </w:divBdr>
                          <w:divsChild>
                            <w:div w:id="975187068">
                              <w:marLeft w:val="0"/>
                              <w:marRight w:val="0"/>
                              <w:marTop w:val="0"/>
                              <w:marBottom w:val="0"/>
                              <w:divBdr>
                                <w:top w:val="none" w:sz="0" w:space="0" w:color="auto"/>
                                <w:left w:val="none" w:sz="0" w:space="0" w:color="auto"/>
                                <w:bottom w:val="none" w:sz="0" w:space="0" w:color="auto"/>
                                <w:right w:val="none" w:sz="0" w:space="0" w:color="auto"/>
                              </w:divBdr>
                              <w:divsChild>
                                <w:div w:id="397023749">
                                  <w:marLeft w:val="0"/>
                                  <w:marRight w:val="0"/>
                                  <w:marTop w:val="0"/>
                                  <w:marBottom w:val="0"/>
                                  <w:divBdr>
                                    <w:top w:val="none" w:sz="0" w:space="0" w:color="auto"/>
                                    <w:left w:val="none" w:sz="0" w:space="0" w:color="auto"/>
                                    <w:bottom w:val="none" w:sz="0" w:space="0" w:color="auto"/>
                                    <w:right w:val="none" w:sz="0" w:space="0" w:color="auto"/>
                                  </w:divBdr>
                                  <w:divsChild>
                                    <w:div w:id="13206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2301371">
      <w:bodyDiv w:val="1"/>
      <w:marLeft w:val="0"/>
      <w:marRight w:val="0"/>
      <w:marTop w:val="0"/>
      <w:marBottom w:val="0"/>
      <w:divBdr>
        <w:top w:val="none" w:sz="0" w:space="0" w:color="auto"/>
        <w:left w:val="none" w:sz="0" w:space="0" w:color="auto"/>
        <w:bottom w:val="none" w:sz="0" w:space="0" w:color="auto"/>
        <w:right w:val="none" w:sz="0" w:space="0" w:color="auto"/>
      </w:divBdr>
      <w:divsChild>
        <w:div w:id="1623150799">
          <w:marLeft w:val="0"/>
          <w:marRight w:val="0"/>
          <w:marTop w:val="0"/>
          <w:marBottom w:val="0"/>
          <w:divBdr>
            <w:top w:val="none" w:sz="0" w:space="0" w:color="auto"/>
            <w:left w:val="none" w:sz="0" w:space="0" w:color="auto"/>
            <w:bottom w:val="none" w:sz="0" w:space="0" w:color="auto"/>
            <w:right w:val="none" w:sz="0" w:space="0" w:color="auto"/>
          </w:divBdr>
          <w:divsChild>
            <w:div w:id="1898396425">
              <w:marLeft w:val="0"/>
              <w:marRight w:val="0"/>
              <w:marTop w:val="0"/>
              <w:marBottom w:val="0"/>
              <w:divBdr>
                <w:top w:val="none" w:sz="0" w:space="0" w:color="auto"/>
                <w:left w:val="none" w:sz="0" w:space="0" w:color="auto"/>
                <w:bottom w:val="none" w:sz="0" w:space="0" w:color="auto"/>
                <w:right w:val="none" w:sz="0" w:space="0" w:color="auto"/>
              </w:divBdr>
              <w:divsChild>
                <w:div w:id="946697020">
                  <w:marLeft w:val="0"/>
                  <w:marRight w:val="0"/>
                  <w:marTop w:val="0"/>
                  <w:marBottom w:val="0"/>
                  <w:divBdr>
                    <w:top w:val="none" w:sz="0" w:space="0" w:color="auto"/>
                    <w:left w:val="none" w:sz="0" w:space="0" w:color="auto"/>
                    <w:bottom w:val="none" w:sz="0" w:space="0" w:color="auto"/>
                    <w:right w:val="none" w:sz="0" w:space="0" w:color="auto"/>
                  </w:divBdr>
                  <w:divsChild>
                    <w:div w:id="1170221097">
                      <w:marLeft w:val="0"/>
                      <w:marRight w:val="0"/>
                      <w:marTop w:val="0"/>
                      <w:marBottom w:val="0"/>
                      <w:divBdr>
                        <w:top w:val="none" w:sz="0" w:space="0" w:color="auto"/>
                        <w:left w:val="none" w:sz="0" w:space="0" w:color="auto"/>
                        <w:bottom w:val="none" w:sz="0" w:space="0" w:color="auto"/>
                        <w:right w:val="none" w:sz="0" w:space="0" w:color="auto"/>
                      </w:divBdr>
                      <w:divsChild>
                        <w:div w:id="1491092156">
                          <w:marLeft w:val="0"/>
                          <w:marRight w:val="0"/>
                          <w:marTop w:val="0"/>
                          <w:marBottom w:val="0"/>
                          <w:divBdr>
                            <w:top w:val="none" w:sz="0" w:space="0" w:color="auto"/>
                            <w:left w:val="none" w:sz="0" w:space="0" w:color="auto"/>
                            <w:bottom w:val="none" w:sz="0" w:space="0" w:color="auto"/>
                            <w:right w:val="none" w:sz="0" w:space="0" w:color="auto"/>
                          </w:divBdr>
                          <w:divsChild>
                            <w:div w:id="710962870">
                              <w:marLeft w:val="0"/>
                              <w:marRight w:val="0"/>
                              <w:marTop w:val="0"/>
                              <w:marBottom w:val="0"/>
                              <w:divBdr>
                                <w:top w:val="none" w:sz="0" w:space="0" w:color="auto"/>
                                <w:left w:val="none" w:sz="0" w:space="0" w:color="auto"/>
                                <w:bottom w:val="none" w:sz="0" w:space="0" w:color="auto"/>
                                <w:right w:val="none" w:sz="0" w:space="0" w:color="auto"/>
                              </w:divBdr>
                              <w:divsChild>
                                <w:div w:id="1198816489">
                                  <w:marLeft w:val="0"/>
                                  <w:marRight w:val="0"/>
                                  <w:marTop w:val="0"/>
                                  <w:marBottom w:val="0"/>
                                  <w:divBdr>
                                    <w:top w:val="none" w:sz="0" w:space="0" w:color="auto"/>
                                    <w:left w:val="none" w:sz="0" w:space="0" w:color="auto"/>
                                    <w:bottom w:val="none" w:sz="0" w:space="0" w:color="auto"/>
                                    <w:right w:val="none" w:sz="0" w:space="0" w:color="auto"/>
                                  </w:divBdr>
                                  <w:divsChild>
                                    <w:div w:id="400101329">
                                      <w:marLeft w:val="0"/>
                                      <w:marRight w:val="0"/>
                                      <w:marTop w:val="0"/>
                                      <w:marBottom w:val="0"/>
                                      <w:divBdr>
                                        <w:top w:val="none" w:sz="0" w:space="0" w:color="auto"/>
                                        <w:left w:val="none" w:sz="0" w:space="0" w:color="auto"/>
                                        <w:bottom w:val="none" w:sz="0" w:space="0" w:color="auto"/>
                                        <w:right w:val="none" w:sz="0" w:space="0" w:color="auto"/>
                                      </w:divBdr>
                                      <w:divsChild>
                                        <w:div w:id="1451316814">
                                          <w:marLeft w:val="0"/>
                                          <w:marRight w:val="0"/>
                                          <w:marTop w:val="0"/>
                                          <w:marBottom w:val="0"/>
                                          <w:divBdr>
                                            <w:top w:val="none" w:sz="0" w:space="0" w:color="auto"/>
                                            <w:left w:val="none" w:sz="0" w:space="0" w:color="auto"/>
                                            <w:bottom w:val="none" w:sz="0" w:space="0" w:color="auto"/>
                                            <w:right w:val="none" w:sz="0" w:space="0" w:color="auto"/>
                                          </w:divBdr>
                                        </w:div>
                                      </w:divsChild>
                                    </w:div>
                                    <w:div w:id="991828819">
                                      <w:marLeft w:val="0"/>
                                      <w:marRight w:val="0"/>
                                      <w:marTop w:val="0"/>
                                      <w:marBottom w:val="0"/>
                                      <w:divBdr>
                                        <w:top w:val="none" w:sz="0" w:space="0" w:color="auto"/>
                                        <w:left w:val="none" w:sz="0" w:space="0" w:color="auto"/>
                                        <w:bottom w:val="none" w:sz="0" w:space="0" w:color="auto"/>
                                        <w:right w:val="none" w:sz="0" w:space="0" w:color="auto"/>
                                      </w:divBdr>
                                      <w:divsChild>
                                        <w:div w:id="165579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1142253">
      <w:bodyDiv w:val="1"/>
      <w:marLeft w:val="0"/>
      <w:marRight w:val="0"/>
      <w:marTop w:val="0"/>
      <w:marBottom w:val="0"/>
      <w:divBdr>
        <w:top w:val="none" w:sz="0" w:space="0" w:color="auto"/>
        <w:left w:val="none" w:sz="0" w:space="0" w:color="auto"/>
        <w:bottom w:val="none" w:sz="0" w:space="0" w:color="auto"/>
        <w:right w:val="none" w:sz="0" w:space="0" w:color="auto"/>
      </w:divBdr>
      <w:divsChild>
        <w:div w:id="434859998">
          <w:marLeft w:val="0"/>
          <w:marRight w:val="0"/>
          <w:marTop w:val="0"/>
          <w:marBottom w:val="0"/>
          <w:divBdr>
            <w:top w:val="none" w:sz="0" w:space="0" w:color="auto"/>
            <w:left w:val="none" w:sz="0" w:space="0" w:color="auto"/>
            <w:bottom w:val="none" w:sz="0" w:space="0" w:color="auto"/>
            <w:right w:val="none" w:sz="0" w:space="0" w:color="auto"/>
          </w:divBdr>
          <w:divsChild>
            <w:div w:id="1220945807">
              <w:marLeft w:val="0"/>
              <w:marRight w:val="0"/>
              <w:marTop w:val="0"/>
              <w:marBottom w:val="0"/>
              <w:divBdr>
                <w:top w:val="none" w:sz="0" w:space="0" w:color="auto"/>
                <w:left w:val="none" w:sz="0" w:space="0" w:color="auto"/>
                <w:bottom w:val="none" w:sz="0" w:space="0" w:color="auto"/>
                <w:right w:val="none" w:sz="0" w:space="0" w:color="auto"/>
              </w:divBdr>
              <w:divsChild>
                <w:div w:id="189883804">
                  <w:marLeft w:val="0"/>
                  <w:marRight w:val="0"/>
                  <w:marTop w:val="0"/>
                  <w:marBottom w:val="0"/>
                  <w:divBdr>
                    <w:top w:val="none" w:sz="0" w:space="0" w:color="auto"/>
                    <w:left w:val="none" w:sz="0" w:space="0" w:color="auto"/>
                    <w:bottom w:val="none" w:sz="0" w:space="0" w:color="auto"/>
                    <w:right w:val="none" w:sz="0" w:space="0" w:color="auto"/>
                  </w:divBdr>
                  <w:divsChild>
                    <w:div w:id="651720145">
                      <w:marLeft w:val="0"/>
                      <w:marRight w:val="0"/>
                      <w:marTop w:val="0"/>
                      <w:marBottom w:val="0"/>
                      <w:divBdr>
                        <w:top w:val="none" w:sz="0" w:space="0" w:color="auto"/>
                        <w:left w:val="none" w:sz="0" w:space="0" w:color="auto"/>
                        <w:bottom w:val="none" w:sz="0" w:space="0" w:color="auto"/>
                        <w:right w:val="none" w:sz="0" w:space="0" w:color="auto"/>
                      </w:divBdr>
                      <w:divsChild>
                        <w:div w:id="695157796">
                          <w:marLeft w:val="0"/>
                          <w:marRight w:val="0"/>
                          <w:marTop w:val="0"/>
                          <w:marBottom w:val="0"/>
                          <w:divBdr>
                            <w:top w:val="none" w:sz="0" w:space="0" w:color="auto"/>
                            <w:left w:val="none" w:sz="0" w:space="0" w:color="auto"/>
                            <w:bottom w:val="none" w:sz="0" w:space="0" w:color="auto"/>
                            <w:right w:val="none" w:sz="0" w:space="0" w:color="auto"/>
                          </w:divBdr>
                          <w:divsChild>
                            <w:div w:id="842823603">
                              <w:marLeft w:val="0"/>
                              <w:marRight w:val="0"/>
                              <w:marTop w:val="0"/>
                              <w:marBottom w:val="0"/>
                              <w:divBdr>
                                <w:top w:val="none" w:sz="0" w:space="0" w:color="auto"/>
                                <w:left w:val="none" w:sz="0" w:space="0" w:color="auto"/>
                                <w:bottom w:val="none" w:sz="0" w:space="0" w:color="auto"/>
                                <w:right w:val="none" w:sz="0" w:space="0" w:color="auto"/>
                              </w:divBdr>
                              <w:divsChild>
                                <w:div w:id="1987932199">
                                  <w:marLeft w:val="0"/>
                                  <w:marRight w:val="0"/>
                                  <w:marTop w:val="0"/>
                                  <w:marBottom w:val="0"/>
                                  <w:divBdr>
                                    <w:top w:val="none" w:sz="0" w:space="0" w:color="auto"/>
                                    <w:left w:val="none" w:sz="0" w:space="0" w:color="auto"/>
                                    <w:bottom w:val="none" w:sz="0" w:space="0" w:color="auto"/>
                                    <w:right w:val="none" w:sz="0" w:space="0" w:color="auto"/>
                                  </w:divBdr>
                                  <w:divsChild>
                                    <w:div w:id="207778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6403781">
      <w:bodyDiv w:val="1"/>
      <w:marLeft w:val="0"/>
      <w:marRight w:val="0"/>
      <w:marTop w:val="0"/>
      <w:marBottom w:val="0"/>
      <w:divBdr>
        <w:top w:val="none" w:sz="0" w:space="0" w:color="auto"/>
        <w:left w:val="none" w:sz="0" w:space="0" w:color="auto"/>
        <w:bottom w:val="none" w:sz="0" w:space="0" w:color="auto"/>
        <w:right w:val="none" w:sz="0" w:space="0" w:color="auto"/>
      </w:divBdr>
    </w:div>
    <w:div w:id="955254073">
      <w:bodyDiv w:val="1"/>
      <w:marLeft w:val="0"/>
      <w:marRight w:val="0"/>
      <w:marTop w:val="0"/>
      <w:marBottom w:val="0"/>
      <w:divBdr>
        <w:top w:val="none" w:sz="0" w:space="0" w:color="auto"/>
        <w:left w:val="none" w:sz="0" w:space="0" w:color="auto"/>
        <w:bottom w:val="none" w:sz="0" w:space="0" w:color="auto"/>
        <w:right w:val="none" w:sz="0" w:space="0" w:color="auto"/>
      </w:divBdr>
      <w:divsChild>
        <w:div w:id="1154568666">
          <w:marLeft w:val="0"/>
          <w:marRight w:val="0"/>
          <w:marTop w:val="0"/>
          <w:marBottom w:val="0"/>
          <w:divBdr>
            <w:top w:val="none" w:sz="0" w:space="0" w:color="auto"/>
            <w:left w:val="none" w:sz="0" w:space="0" w:color="auto"/>
            <w:bottom w:val="none" w:sz="0" w:space="0" w:color="auto"/>
            <w:right w:val="none" w:sz="0" w:space="0" w:color="auto"/>
          </w:divBdr>
          <w:divsChild>
            <w:div w:id="49304940">
              <w:marLeft w:val="0"/>
              <w:marRight w:val="0"/>
              <w:marTop w:val="0"/>
              <w:marBottom w:val="0"/>
              <w:divBdr>
                <w:top w:val="none" w:sz="0" w:space="0" w:color="auto"/>
                <w:left w:val="none" w:sz="0" w:space="0" w:color="auto"/>
                <w:bottom w:val="none" w:sz="0" w:space="0" w:color="auto"/>
                <w:right w:val="none" w:sz="0" w:space="0" w:color="auto"/>
              </w:divBdr>
              <w:divsChild>
                <w:div w:id="1689133252">
                  <w:marLeft w:val="0"/>
                  <w:marRight w:val="0"/>
                  <w:marTop w:val="0"/>
                  <w:marBottom w:val="0"/>
                  <w:divBdr>
                    <w:top w:val="none" w:sz="0" w:space="0" w:color="auto"/>
                    <w:left w:val="none" w:sz="0" w:space="0" w:color="auto"/>
                    <w:bottom w:val="none" w:sz="0" w:space="0" w:color="auto"/>
                    <w:right w:val="none" w:sz="0" w:space="0" w:color="auto"/>
                  </w:divBdr>
                  <w:divsChild>
                    <w:div w:id="1867133237">
                      <w:marLeft w:val="0"/>
                      <w:marRight w:val="0"/>
                      <w:marTop w:val="0"/>
                      <w:marBottom w:val="0"/>
                      <w:divBdr>
                        <w:top w:val="none" w:sz="0" w:space="0" w:color="auto"/>
                        <w:left w:val="none" w:sz="0" w:space="0" w:color="auto"/>
                        <w:bottom w:val="none" w:sz="0" w:space="0" w:color="auto"/>
                        <w:right w:val="none" w:sz="0" w:space="0" w:color="auto"/>
                      </w:divBdr>
                      <w:divsChild>
                        <w:div w:id="2121951572">
                          <w:marLeft w:val="0"/>
                          <w:marRight w:val="0"/>
                          <w:marTop w:val="0"/>
                          <w:marBottom w:val="0"/>
                          <w:divBdr>
                            <w:top w:val="none" w:sz="0" w:space="0" w:color="auto"/>
                            <w:left w:val="none" w:sz="0" w:space="0" w:color="auto"/>
                            <w:bottom w:val="none" w:sz="0" w:space="0" w:color="auto"/>
                            <w:right w:val="none" w:sz="0" w:space="0" w:color="auto"/>
                          </w:divBdr>
                          <w:divsChild>
                            <w:div w:id="69765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0959635">
      <w:bodyDiv w:val="1"/>
      <w:marLeft w:val="0"/>
      <w:marRight w:val="0"/>
      <w:marTop w:val="0"/>
      <w:marBottom w:val="0"/>
      <w:divBdr>
        <w:top w:val="none" w:sz="0" w:space="0" w:color="auto"/>
        <w:left w:val="none" w:sz="0" w:space="0" w:color="auto"/>
        <w:bottom w:val="none" w:sz="0" w:space="0" w:color="auto"/>
        <w:right w:val="none" w:sz="0" w:space="0" w:color="auto"/>
      </w:divBdr>
    </w:div>
    <w:div w:id="980689130">
      <w:bodyDiv w:val="1"/>
      <w:marLeft w:val="0"/>
      <w:marRight w:val="0"/>
      <w:marTop w:val="0"/>
      <w:marBottom w:val="0"/>
      <w:divBdr>
        <w:top w:val="none" w:sz="0" w:space="0" w:color="auto"/>
        <w:left w:val="none" w:sz="0" w:space="0" w:color="auto"/>
        <w:bottom w:val="none" w:sz="0" w:space="0" w:color="auto"/>
        <w:right w:val="none" w:sz="0" w:space="0" w:color="auto"/>
      </w:divBdr>
    </w:div>
    <w:div w:id="992173714">
      <w:bodyDiv w:val="1"/>
      <w:marLeft w:val="0"/>
      <w:marRight w:val="0"/>
      <w:marTop w:val="0"/>
      <w:marBottom w:val="0"/>
      <w:divBdr>
        <w:top w:val="none" w:sz="0" w:space="0" w:color="auto"/>
        <w:left w:val="none" w:sz="0" w:space="0" w:color="auto"/>
        <w:bottom w:val="none" w:sz="0" w:space="0" w:color="auto"/>
        <w:right w:val="none" w:sz="0" w:space="0" w:color="auto"/>
      </w:divBdr>
    </w:div>
    <w:div w:id="994648986">
      <w:bodyDiv w:val="1"/>
      <w:marLeft w:val="0"/>
      <w:marRight w:val="0"/>
      <w:marTop w:val="0"/>
      <w:marBottom w:val="0"/>
      <w:divBdr>
        <w:top w:val="none" w:sz="0" w:space="0" w:color="auto"/>
        <w:left w:val="none" w:sz="0" w:space="0" w:color="auto"/>
        <w:bottom w:val="none" w:sz="0" w:space="0" w:color="auto"/>
        <w:right w:val="none" w:sz="0" w:space="0" w:color="auto"/>
      </w:divBdr>
    </w:div>
    <w:div w:id="999162065">
      <w:bodyDiv w:val="1"/>
      <w:marLeft w:val="0"/>
      <w:marRight w:val="0"/>
      <w:marTop w:val="0"/>
      <w:marBottom w:val="0"/>
      <w:divBdr>
        <w:top w:val="none" w:sz="0" w:space="0" w:color="auto"/>
        <w:left w:val="none" w:sz="0" w:space="0" w:color="auto"/>
        <w:bottom w:val="none" w:sz="0" w:space="0" w:color="auto"/>
        <w:right w:val="none" w:sz="0" w:space="0" w:color="auto"/>
      </w:divBdr>
      <w:divsChild>
        <w:div w:id="479227203">
          <w:marLeft w:val="0"/>
          <w:marRight w:val="0"/>
          <w:marTop w:val="0"/>
          <w:marBottom w:val="0"/>
          <w:divBdr>
            <w:top w:val="none" w:sz="0" w:space="0" w:color="auto"/>
            <w:left w:val="none" w:sz="0" w:space="0" w:color="auto"/>
            <w:bottom w:val="none" w:sz="0" w:space="0" w:color="auto"/>
            <w:right w:val="none" w:sz="0" w:space="0" w:color="auto"/>
          </w:divBdr>
          <w:divsChild>
            <w:div w:id="650409239">
              <w:marLeft w:val="0"/>
              <w:marRight w:val="0"/>
              <w:marTop w:val="0"/>
              <w:marBottom w:val="0"/>
              <w:divBdr>
                <w:top w:val="none" w:sz="0" w:space="0" w:color="auto"/>
                <w:left w:val="none" w:sz="0" w:space="0" w:color="auto"/>
                <w:bottom w:val="none" w:sz="0" w:space="0" w:color="auto"/>
                <w:right w:val="none" w:sz="0" w:space="0" w:color="auto"/>
              </w:divBdr>
              <w:divsChild>
                <w:div w:id="995230137">
                  <w:marLeft w:val="0"/>
                  <w:marRight w:val="0"/>
                  <w:marTop w:val="0"/>
                  <w:marBottom w:val="0"/>
                  <w:divBdr>
                    <w:top w:val="none" w:sz="0" w:space="0" w:color="auto"/>
                    <w:left w:val="none" w:sz="0" w:space="0" w:color="auto"/>
                    <w:bottom w:val="none" w:sz="0" w:space="0" w:color="auto"/>
                    <w:right w:val="none" w:sz="0" w:space="0" w:color="auto"/>
                  </w:divBdr>
                  <w:divsChild>
                    <w:div w:id="1072964395">
                      <w:marLeft w:val="0"/>
                      <w:marRight w:val="0"/>
                      <w:marTop w:val="0"/>
                      <w:marBottom w:val="0"/>
                      <w:divBdr>
                        <w:top w:val="none" w:sz="0" w:space="0" w:color="auto"/>
                        <w:left w:val="none" w:sz="0" w:space="0" w:color="auto"/>
                        <w:bottom w:val="none" w:sz="0" w:space="0" w:color="auto"/>
                        <w:right w:val="none" w:sz="0" w:space="0" w:color="auto"/>
                      </w:divBdr>
                      <w:divsChild>
                        <w:div w:id="727145470">
                          <w:marLeft w:val="0"/>
                          <w:marRight w:val="0"/>
                          <w:marTop w:val="0"/>
                          <w:marBottom w:val="0"/>
                          <w:divBdr>
                            <w:top w:val="none" w:sz="0" w:space="0" w:color="auto"/>
                            <w:left w:val="none" w:sz="0" w:space="0" w:color="auto"/>
                            <w:bottom w:val="none" w:sz="0" w:space="0" w:color="auto"/>
                            <w:right w:val="none" w:sz="0" w:space="0" w:color="auto"/>
                          </w:divBdr>
                          <w:divsChild>
                            <w:div w:id="2024626230">
                              <w:marLeft w:val="0"/>
                              <w:marRight w:val="0"/>
                              <w:marTop w:val="0"/>
                              <w:marBottom w:val="0"/>
                              <w:divBdr>
                                <w:top w:val="none" w:sz="0" w:space="0" w:color="auto"/>
                                <w:left w:val="none" w:sz="0" w:space="0" w:color="auto"/>
                                <w:bottom w:val="none" w:sz="0" w:space="0" w:color="auto"/>
                                <w:right w:val="none" w:sz="0" w:space="0" w:color="auto"/>
                              </w:divBdr>
                              <w:divsChild>
                                <w:div w:id="1314287327">
                                  <w:marLeft w:val="0"/>
                                  <w:marRight w:val="0"/>
                                  <w:marTop w:val="0"/>
                                  <w:marBottom w:val="0"/>
                                  <w:divBdr>
                                    <w:top w:val="none" w:sz="0" w:space="0" w:color="auto"/>
                                    <w:left w:val="none" w:sz="0" w:space="0" w:color="auto"/>
                                    <w:bottom w:val="none" w:sz="0" w:space="0" w:color="auto"/>
                                    <w:right w:val="none" w:sz="0" w:space="0" w:color="auto"/>
                                  </w:divBdr>
                                  <w:divsChild>
                                    <w:div w:id="547379345">
                                      <w:marLeft w:val="0"/>
                                      <w:marRight w:val="0"/>
                                      <w:marTop w:val="0"/>
                                      <w:marBottom w:val="0"/>
                                      <w:divBdr>
                                        <w:top w:val="none" w:sz="0" w:space="0" w:color="auto"/>
                                        <w:left w:val="none" w:sz="0" w:space="0" w:color="auto"/>
                                        <w:bottom w:val="none" w:sz="0" w:space="0" w:color="auto"/>
                                        <w:right w:val="none" w:sz="0" w:space="0" w:color="auto"/>
                                      </w:divBdr>
                                      <w:divsChild>
                                        <w:div w:id="1904364760">
                                          <w:marLeft w:val="-360"/>
                                          <w:marRight w:val="-360"/>
                                          <w:marTop w:val="0"/>
                                          <w:marBottom w:val="0"/>
                                          <w:divBdr>
                                            <w:top w:val="none" w:sz="0" w:space="0" w:color="auto"/>
                                            <w:left w:val="none" w:sz="0" w:space="0" w:color="auto"/>
                                            <w:bottom w:val="none" w:sz="0" w:space="0" w:color="auto"/>
                                            <w:right w:val="none" w:sz="0" w:space="0" w:color="auto"/>
                                          </w:divBdr>
                                          <w:divsChild>
                                            <w:div w:id="2001619426">
                                              <w:marLeft w:val="0"/>
                                              <w:marRight w:val="0"/>
                                              <w:marTop w:val="0"/>
                                              <w:marBottom w:val="0"/>
                                              <w:divBdr>
                                                <w:top w:val="none" w:sz="0" w:space="0" w:color="auto"/>
                                                <w:left w:val="none" w:sz="0" w:space="0" w:color="auto"/>
                                                <w:bottom w:val="none" w:sz="0" w:space="0" w:color="auto"/>
                                                <w:right w:val="none" w:sz="0" w:space="0" w:color="auto"/>
                                              </w:divBdr>
                                              <w:divsChild>
                                                <w:div w:id="18575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4169274">
      <w:bodyDiv w:val="1"/>
      <w:marLeft w:val="0"/>
      <w:marRight w:val="0"/>
      <w:marTop w:val="0"/>
      <w:marBottom w:val="0"/>
      <w:divBdr>
        <w:top w:val="none" w:sz="0" w:space="0" w:color="auto"/>
        <w:left w:val="none" w:sz="0" w:space="0" w:color="auto"/>
        <w:bottom w:val="none" w:sz="0" w:space="0" w:color="auto"/>
        <w:right w:val="none" w:sz="0" w:space="0" w:color="auto"/>
      </w:divBdr>
    </w:div>
    <w:div w:id="1007054095">
      <w:bodyDiv w:val="1"/>
      <w:marLeft w:val="0"/>
      <w:marRight w:val="0"/>
      <w:marTop w:val="0"/>
      <w:marBottom w:val="0"/>
      <w:divBdr>
        <w:top w:val="none" w:sz="0" w:space="0" w:color="auto"/>
        <w:left w:val="none" w:sz="0" w:space="0" w:color="auto"/>
        <w:bottom w:val="none" w:sz="0" w:space="0" w:color="auto"/>
        <w:right w:val="none" w:sz="0" w:space="0" w:color="auto"/>
      </w:divBdr>
    </w:div>
    <w:div w:id="1025639161">
      <w:bodyDiv w:val="1"/>
      <w:marLeft w:val="0"/>
      <w:marRight w:val="0"/>
      <w:marTop w:val="0"/>
      <w:marBottom w:val="0"/>
      <w:divBdr>
        <w:top w:val="none" w:sz="0" w:space="0" w:color="auto"/>
        <w:left w:val="none" w:sz="0" w:space="0" w:color="auto"/>
        <w:bottom w:val="none" w:sz="0" w:space="0" w:color="auto"/>
        <w:right w:val="none" w:sz="0" w:space="0" w:color="auto"/>
      </w:divBdr>
    </w:div>
    <w:div w:id="1027368772">
      <w:bodyDiv w:val="1"/>
      <w:marLeft w:val="0"/>
      <w:marRight w:val="0"/>
      <w:marTop w:val="0"/>
      <w:marBottom w:val="0"/>
      <w:divBdr>
        <w:top w:val="none" w:sz="0" w:space="0" w:color="auto"/>
        <w:left w:val="none" w:sz="0" w:space="0" w:color="auto"/>
        <w:bottom w:val="none" w:sz="0" w:space="0" w:color="auto"/>
        <w:right w:val="none" w:sz="0" w:space="0" w:color="auto"/>
      </w:divBdr>
      <w:divsChild>
        <w:div w:id="392509399">
          <w:marLeft w:val="0"/>
          <w:marRight w:val="0"/>
          <w:marTop w:val="0"/>
          <w:marBottom w:val="0"/>
          <w:divBdr>
            <w:top w:val="none" w:sz="0" w:space="0" w:color="auto"/>
            <w:left w:val="none" w:sz="0" w:space="0" w:color="auto"/>
            <w:bottom w:val="none" w:sz="0" w:space="0" w:color="auto"/>
            <w:right w:val="none" w:sz="0" w:space="0" w:color="auto"/>
          </w:divBdr>
          <w:divsChild>
            <w:div w:id="1381829573">
              <w:marLeft w:val="0"/>
              <w:marRight w:val="0"/>
              <w:marTop w:val="0"/>
              <w:marBottom w:val="0"/>
              <w:divBdr>
                <w:top w:val="none" w:sz="0" w:space="0" w:color="auto"/>
                <w:left w:val="none" w:sz="0" w:space="0" w:color="auto"/>
                <w:bottom w:val="none" w:sz="0" w:space="0" w:color="auto"/>
                <w:right w:val="none" w:sz="0" w:space="0" w:color="auto"/>
              </w:divBdr>
              <w:divsChild>
                <w:div w:id="1704210884">
                  <w:marLeft w:val="0"/>
                  <w:marRight w:val="0"/>
                  <w:marTop w:val="0"/>
                  <w:marBottom w:val="0"/>
                  <w:divBdr>
                    <w:top w:val="none" w:sz="0" w:space="0" w:color="auto"/>
                    <w:left w:val="none" w:sz="0" w:space="0" w:color="auto"/>
                    <w:bottom w:val="none" w:sz="0" w:space="0" w:color="auto"/>
                    <w:right w:val="none" w:sz="0" w:space="0" w:color="auto"/>
                  </w:divBdr>
                  <w:divsChild>
                    <w:div w:id="46227545">
                      <w:marLeft w:val="0"/>
                      <w:marRight w:val="0"/>
                      <w:marTop w:val="0"/>
                      <w:marBottom w:val="0"/>
                      <w:divBdr>
                        <w:top w:val="none" w:sz="0" w:space="0" w:color="auto"/>
                        <w:left w:val="none" w:sz="0" w:space="0" w:color="auto"/>
                        <w:bottom w:val="none" w:sz="0" w:space="0" w:color="auto"/>
                        <w:right w:val="none" w:sz="0" w:space="0" w:color="auto"/>
                      </w:divBdr>
                      <w:divsChild>
                        <w:div w:id="1013998572">
                          <w:marLeft w:val="0"/>
                          <w:marRight w:val="0"/>
                          <w:marTop w:val="0"/>
                          <w:marBottom w:val="0"/>
                          <w:divBdr>
                            <w:top w:val="none" w:sz="0" w:space="0" w:color="auto"/>
                            <w:left w:val="none" w:sz="0" w:space="0" w:color="auto"/>
                            <w:bottom w:val="none" w:sz="0" w:space="0" w:color="auto"/>
                            <w:right w:val="none" w:sz="0" w:space="0" w:color="auto"/>
                          </w:divBdr>
                          <w:divsChild>
                            <w:div w:id="74838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0940728">
      <w:bodyDiv w:val="1"/>
      <w:marLeft w:val="0"/>
      <w:marRight w:val="0"/>
      <w:marTop w:val="0"/>
      <w:marBottom w:val="0"/>
      <w:divBdr>
        <w:top w:val="none" w:sz="0" w:space="0" w:color="auto"/>
        <w:left w:val="none" w:sz="0" w:space="0" w:color="auto"/>
        <w:bottom w:val="none" w:sz="0" w:space="0" w:color="auto"/>
        <w:right w:val="none" w:sz="0" w:space="0" w:color="auto"/>
      </w:divBdr>
      <w:divsChild>
        <w:div w:id="1839274331">
          <w:marLeft w:val="0"/>
          <w:marRight w:val="0"/>
          <w:marTop w:val="0"/>
          <w:marBottom w:val="0"/>
          <w:divBdr>
            <w:top w:val="none" w:sz="0" w:space="0" w:color="auto"/>
            <w:left w:val="none" w:sz="0" w:space="0" w:color="auto"/>
            <w:bottom w:val="none" w:sz="0" w:space="0" w:color="auto"/>
            <w:right w:val="none" w:sz="0" w:space="0" w:color="auto"/>
          </w:divBdr>
          <w:divsChild>
            <w:div w:id="805663411">
              <w:marLeft w:val="0"/>
              <w:marRight w:val="0"/>
              <w:marTop w:val="0"/>
              <w:marBottom w:val="0"/>
              <w:divBdr>
                <w:top w:val="none" w:sz="0" w:space="0" w:color="auto"/>
                <w:left w:val="none" w:sz="0" w:space="0" w:color="auto"/>
                <w:bottom w:val="none" w:sz="0" w:space="0" w:color="auto"/>
                <w:right w:val="none" w:sz="0" w:space="0" w:color="auto"/>
              </w:divBdr>
              <w:divsChild>
                <w:div w:id="364209017">
                  <w:marLeft w:val="0"/>
                  <w:marRight w:val="0"/>
                  <w:marTop w:val="0"/>
                  <w:marBottom w:val="0"/>
                  <w:divBdr>
                    <w:top w:val="none" w:sz="0" w:space="0" w:color="auto"/>
                    <w:left w:val="none" w:sz="0" w:space="0" w:color="auto"/>
                    <w:bottom w:val="none" w:sz="0" w:space="0" w:color="auto"/>
                    <w:right w:val="none" w:sz="0" w:space="0" w:color="auto"/>
                  </w:divBdr>
                  <w:divsChild>
                    <w:div w:id="1505898590">
                      <w:marLeft w:val="0"/>
                      <w:marRight w:val="0"/>
                      <w:marTop w:val="0"/>
                      <w:marBottom w:val="0"/>
                      <w:divBdr>
                        <w:top w:val="none" w:sz="0" w:space="0" w:color="auto"/>
                        <w:left w:val="none" w:sz="0" w:space="0" w:color="auto"/>
                        <w:bottom w:val="none" w:sz="0" w:space="0" w:color="auto"/>
                        <w:right w:val="none" w:sz="0" w:space="0" w:color="auto"/>
                      </w:divBdr>
                      <w:divsChild>
                        <w:div w:id="1763336308">
                          <w:marLeft w:val="0"/>
                          <w:marRight w:val="0"/>
                          <w:marTop w:val="0"/>
                          <w:marBottom w:val="0"/>
                          <w:divBdr>
                            <w:top w:val="none" w:sz="0" w:space="0" w:color="auto"/>
                            <w:left w:val="none" w:sz="0" w:space="0" w:color="auto"/>
                            <w:bottom w:val="none" w:sz="0" w:space="0" w:color="auto"/>
                            <w:right w:val="none" w:sz="0" w:space="0" w:color="auto"/>
                          </w:divBdr>
                          <w:divsChild>
                            <w:div w:id="809439639">
                              <w:marLeft w:val="0"/>
                              <w:marRight w:val="0"/>
                              <w:marTop w:val="0"/>
                              <w:marBottom w:val="0"/>
                              <w:divBdr>
                                <w:top w:val="none" w:sz="0" w:space="0" w:color="auto"/>
                                <w:left w:val="none" w:sz="0" w:space="0" w:color="auto"/>
                                <w:bottom w:val="none" w:sz="0" w:space="0" w:color="auto"/>
                                <w:right w:val="none" w:sz="0" w:space="0" w:color="auto"/>
                              </w:divBdr>
                              <w:divsChild>
                                <w:div w:id="1257596519">
                                  <w:marLeft w:val="0"/>
                                  <w:marRight w:val="0"/>
                                  <w:marTop w:val="0"/>
                                  <w:marBottom w:val="0"/>
                                  <w:divBdr>
                                    <w:top w:val="none" w:sz="0" w:space="0" w:color="auto"/>
                                    <w:left w:val="none" w:sz="0" w:space="0" w:color="auto"/>
                                    <w:bottom w:val="none" w:sz="0" w:space="0" w:color="auto"/>
                                    <w:right w:val="none" w:sz="0" w:space="0" w:color="auto"/>
                                  </w:divBdr>
                                  <w:divsChild>
                                    <w:div w:id="1683045889">
                                      <w:marLeft w:val="0"/>
                                      <w:marRight w:val="0"/>
                                      <w:marTop w:val="0"/>
                                      <w:marBottom w:val="0"/>
                                      <w:divBdr>
                                        <w:top w:val="none" w:sz="0" w:space="0" w:color="auto"/>
                                        <w:left w:val="none" w:sz="0" w:space="0" w:color="auto"/>
                                        <w:bottom w:val="none" w:sz="0" w:space="0" w:color="auto"/>
                                        <w:right w:val="none" w:sz="0" w:space="0" w:color="auto"/>
                                      </w:divBdr>
                                      <w:divsChild>
                                        <w:div w:id="162817390">
                                          <w:marLeft w:val="-360"/>
                                          <w:marRight w:val="-360"/>
                                          <w:marTop w:val="0"/>
                                          <w:marBottom w:val="0"/>
                                          <w:divBdr>
                                            <w:top w:val="none" w:sz="0" w:space="0" w:color="auto"/>
                                            <w:left w:val="none" w:sz="0" w:space="0" w:color="auto"/>
                                            <w:bottom w:val="none" w:sz="0" w:space="0" w:color="auto"/>
                                            <w:right w:val="none" w:sz="0" w:space="0" w:color="auto"/>
                                          </w:divBdr>
                                          <w:divsChild>
                                            <w:div w:id="564266415">
                                              <w:marLeft w:val="0"/>
                                              <w:marRight w:val="0"/>
                                              <w:marTop w:val="0"/>
                                              <w:marBottom w:val="0"/>
                                              <w:divBdr>
                                                <w:top w:val="none" w:sz="0" w:space="0" w:color="auto"/>
                                                <w:left w:val="none" w:sz="0" w:space="0" w:color="auto"/>
                                                <w:bottom w:val="none" w:sz="0" w:space="0" w:color="auto"/>
                                                <w:right w:val="none" w:sz="0" w:space="0" w:color="auto"/>
                                              </w:divBdr>
                                              <w:divsChild>
                                                <w:div w:id="93324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5183622">
      <w:bodyDiv w:val="1"/>
      <w:marLeft w:val="0"/>
      <w:marRight w:val="0"/>
      <w:marTop w:val="0"/>
      <w:marBottom w:val="0"/>
      <w:divBdr>
        <w:top w:val="none" w:sz="0" w:space="0" w:color="auto"/>
        <w:left w:val="none" w:sz="0" w:space="0" w:color="auto"/>
        <w:bottom w:val="none" w:sz="0" w:space="0" w:color="auto"/>
        <w:right w:val="none" w:sz="0" w:space="0" w:color="auto"/>
      </w:divBdr>
      <w:divsChild>
        <w:div w:id="371852160">
          <w:marLeft w:val="0"/>
          <w:marRight w:val="0"/>
          <w:marTop w:val="0"/>
          <w:marBottom w:val="0"/>
          <w:divBdr>
            <w:top w:val="none" w:sz="0" w:space="0" w:color="auto"/>
            <w:left w:val="none" w:sz="0" w:space="0" w:color="auto"/>
            <w:bottom w:val="none" w:sz="0" w:space="0" w:color="auto"/>
            <w:right w:val="none" w:sz="0" w:space="0" w:color="auto"/>
          </w:divBdr>
          <w:divsChild>
            <w:div w:id="949625205">
              <w:marLeft w:val="0"/>
              <w:marRight w:val="0"/>
              <w:marTop w:val="0"/>
              <w:marBottom w:val="0"/>
              <w:divBdr>
                <w:top w:val="none" w:sz="0" w:space="0" w:color="auto"/>
                <w:left w:val="none" w:sz="0" w:space="0" w:color="auto"/>
                <w:bottom w:val="none" w:sz="0" w:space="0" w:color="auto"/>
                <w:right w:val="none" w:sz="0" w:space="0" w:color="auto"/>
              </w:divBdr>
              <w:divsChild>
                <w:div w:id="1856113383">
                  <w:marLeft w:val="0"/>
                  <w:marRight w:val="0"/>
                  <w:marTop w:val="0"/>
                  <w:marBottom w:val="0"/>
                  <w:divBdr>
                    <w:top w:val="none" w:sz="0" w:space="0" w:color="auto"/>
                    <w:left w:val="none" w:sz="0" w:space="0" w:color="auto"/>
                    <w:bottom w:val="none" w:sz="0" w:space="0" w:color="auto"/>
                    <w:right w:val="none" w:sz="0" w:space="0" w:color="auto"/>
                  </w:divBdr>
                  <w:divsChild>
                    <w:div w:id="1241057163">
                      <w:marLeft w:val="0"/>
                      <w:marRight w:val="0"/>
                      <w:marTop w:val="0"/>
                      <w:marBottom w:val="0"/>
                      <w:divBdr>
                        <w:top w:val="none" w:sz="0" w:space="0" w:color="auto"/>
                        <w:left w:val="none" w:sz="0" w:space="0" w:color="auto"/>
                        <w:bottom w:val="none" w:sz="0" w:space="0" w:color="auto"/>
                        <w:right w:val="none" w:sz="0" w:space="0" w:color="auto"/>
                      </w:divBdr>
                      <w:divsChild>
                        <w:div w:id="1516771432">
                          <w:marLeft w:val="0"/>
                          <w:marRight w:val="0"/>
                          <w:marTop w:val="0"/>
                          <w:marBottom w:val="0"/>
                          <w:divBdr>
                            <w:top w:val="none" w:sz="0" w:space="0" w:color="auto"/>
                            <w:left w:val="none" w:sz="0" w:space="0" w:color="auto"/>
                            <w:bottom w:val="none" w:sz="0" w:space="0" w:color="auto"/>
                            <w:right w:val="none" w:sz="0" w:space="0" w:color="auto"/>
                          </w:divBdr>
                          <w:divsChild>
                            <w:div w:id="183691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0637516">
      <w:bodyDiv w:val="1"/>
      <w:marLeft w:val="0"/>
      <w:marRight w:val="0"/>
      <w:marTop w:val="0"/>
      <w:marBottom w:val="0"/>
      <w:divBdr>
        <w:top w:val="none" w:sz="0" w:space="0" w:color="auto"/>
        <w:left w:val="none" w:sz="0" w:space="0" w:color="auto"/>
        <w:bottom w:val="none" w:sz="0" w:space="0" w:color="auto"/>
        <w:right w:val="none" w:sz="0" w:space="0" w:color="auto"/>
      </w:divBdr>
      <w:divsChild>
        <w:div w:id="938365332">
          <w:marLeft w:val="0"/>
          <w:marRight w:val="0"/>
          <w:marTop w:val="0"/>
          <w:marBottom w:val="0"/>
          <w:divBdr>
            <w:top w:val="none" w:sz="0" w:space="0" w:color="auto"/>
            <w:left w:val="none" w:sz="0" w:space="0" w:color="auto"/>
            <w:bottom w:val="none" w:sz="0" w:space="0" w:color="auto"/>
            <w:right w:val="none" w:sz="0" w:space="0" w:color="auto"/>
          </w:divBdr>
          <w:divsChild>
            <w:div w:id="975530003">
              <w:marLeft w:val="0"/>
              <w:marRight w:val="0"/>
              <w:marTop w:val="0"/>
              <w:marBottom w:val="0"/>
              <w:divBdr>
                <w:top w:val="none" w:sz="0" w:space="0" w:color="auto"/>
                <w:left w:val="none" w:sz="0" w:space="0" w:color="auto"/>
                <w:bottom w:val="none" w:sz="0" w:space="0" w:color="auto"/>
                <w:right w:val="none" w:sz="0" w:space="0" w:color="auto"/>
              </w:divBdr>
              <w:divsChild>
                <w:div w:id="1115516056">
                  <w:marLeft w:val="0"/>
                  <w:marRight w:val="0"/>
                  <w:marTop w:val="0"/>
                  <w:marBottom w:val="0"/>
                  <w:divBdr>
                    <w:top w:val="none" w:sz="0" w:space="0" w:color="auto"/>
                    <w:left w:val="none" w:sz="0" w:space="0" w:color="auto"/>
                    <w:bottom w:val="none" w:sz="0" w:space="0" w:color="auto"/>
                    <w:right w:val="none" w:sz="0" w:space="0" w:color="auto"/>
                  </w:divBdr>
                  <w:divsChild>
                    <w:div w:id="100246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227389">
      <w:bodyDiv w:val="1"/>
      <w:marLeft w:val="0"/>
      <w:marRight w:val="0"/>
      <w:marTop w:val="0"/>
      <w:marBottom w:val="0"/>
      <w:divBdr>
        <w:top w:val="none" w:sz="0" w:space="0" w:color="auto"/>
        <w:left w:val="none" w:sz="0" w:space="0" w:color="auto"/>
        <w:bottom w:val="none" w:sz="0" w:space="0" w:color="auto"/>
        <w:right w:val="none" w:sz="0" w:space="0" w:color="auto"/>
      </w:divBdr>
      <w:divsChild>
        <w:div w:id="975257451">
          <w:marLeft w:val="0"/>
          <w:marRight w:val="0"/>
          <w:marTop w:val="300"/>
          <w:marBottom w:val="0"/>
          <w:divBdr>
            <w:top w:val="none" w:sz="0" w:space="0" w:color="auto"/>
            <w:left w:val="none" w:sz="0" w:space="0" w:color="auto"/>
            <w:bottom w:val="none" w:sz="0" w:space="0" w:color="auto"/>
            <w:right w:val="none" w:sz="0" w:space="0" w:color="auto"/>
          </w:divBdr>
        </w:div>
      </w:divsChild>
    </w:div>
    <w:div w:id="1106923461">
      <w:bodyDiv w:val="1"/>
      <w:marLeft w:val="0"/>
      <w:marRight w:val="0"/>
      <w:marTop w:val="0"/>
      <w:marBottom w:val="0"/>
      <w:divBdr>
        <w:top w:val="none" w:sz="0" w:space="0" w:color="auto"/>
        <w:left w:val="none" w:sz="0" w:space="0" w:color="auto"/>
        <w:bottom w:val="none" w:sz="0" w:space="0" w:color="auto"/>
        <w:right w:val="none" w:sz="0" w:space="0" w:color="auto"/>
      </w:divBdr>
    </w:div>
    <w:div w:id="1109354877">
      <w:bodyDiv w:val="1"/>
      <w:marLeft w:val="0"/>
      <w:marRight w:val="0"/>
      <w:marTop w:val="0"/>
      <w:marBottom w:val="0"/>
      <w:divBdr>
        <w:top w:val="none" w:sz="0" w:space="0" w:color="auto"/>
        <w:left w:val="none" w:sz="0" w:space="0" w:color="auto"/>
        <w:bottom w:val="none" w:sz="0" w:space="0" w:color="auto"/>
        <w:right w:val="none" w:sz="0" w:space="0" w:color="auto"/>
      </w:divBdr>
    </w:div>
    <w:div w:id="1114519389">
      <w:bodyDiv w:val="1"/>
      <w:marLeft w:val="0"/>
      <w:marRight w:val="0"/>
      <w:marTop w:val="0"/>
      <w:marBottom w:val="0"/>
      <w:divBdr>
        <w:top w:val="none" w:sz="0" w:space="0" w:color="auto"/>
        <w:left w:val="none" w:sz="0" w:space="0" w:color="auto"/>
        <w:bottom w:val="none" w:sz="0" w:space="0" w:color="auto"/>
        <w:right w:val="none" w:sz="0" w:space="0" w:color="auto"/>
      </w:divBdr>
      <w:divsChild>
        <w:div w:id="762265416">
          <w:marLeft w:val="0"/>
          <w:marRight w:val="0"/>
          <w:marTop w:val="0"/>
          <w:marBottom w:val="0"/>
          <w:divBdr>
            <w:top w:val="none" w:sz="0" w:space="0" w:color="auto"/>
            <w:left w:val="none" w:sz="0" w:space="0" w:color="auto"/>
            <w:bottom w:val="none" w:sz="0" w:space="0" w:color="auto"/>
            <w:right w:val="none" w:sz="0" w:space="0" w:color="auto"/>
          </w:divBdr>
          <w:divsChild>
            <w:div w:id="700713352">
              <w:marLeft w:val="0"/>
              <w:marRight w:val="0"/>
              <w:marTop w:val="0"/>
              <w:marBottom w:val="0"/>
              <w:divBdr>
                <w:top w:val="none" w:sz="0" w:space="0" w:color="auto"/>
                <w:left w:val="none" w:sz="0" w:space="0" w:color="auto"/>
                <w:bottom w:val="none" w:sz="0" w:space="0" w:color="auto"/>
                <w:right w:val="none" w:sz="0" w:space="0" w:color="auto"/>
              </w:divBdr>
              <w:divsChild>
                <w:div w:id="479814260">
                  <w:marLeft w:val="0"/>
                  <w:marRight w:val="0"/>
                  <w:marTop w:val="0"/>
                  <w:marBottom w:val="0"/>
                  <w:divBdr>
                    <w:top w:val="none" w:sz="0" w:space="0" w:color="auto"/>
                    <w:left w:val="none" w:sz="0" w:space="0" w:color="auto"/>
                    <w:bottom w:val="none" w:sz="0" w:space="0" w:color="auto"/>
                    <w:right w:val="none" w:sz="0" w:space="0" w:color="auto"/>
                  </w:divBdr>
                  <w:divsChild>
                    <w:div w:id="53312958">
                      <w:marLeft w:val="0"/>
                      <w:marRight w:val="0"/>
                      <w:marTop w:val="0"/>
                      <w:marBottom w:val="0"/>
                      <w:divBdr>
                        <w:top w:val="none" w:sz="0" w:space="0" w:color="auto"/>
                        <w:left w:val="none" w:sz="0" w:space="0" w:color="auto"/>
                        <w:bottom w:val="none" w:sz="0" w:space="0" w:color="auto"/>
                        <w:right w:val="none" w:sz="0" w:space="0" w:color="auto"/>
                      </w:divBdr>
                      <w:divsChild>
                        <w:div w:id="483010786">
                          <w:marLeft w:val="0"/>
                          <w:marRight w:val="0"/>
                          <w:marTop w:val="0"/>
                          <w:marBottom w:val="0"/>
                          <w:divBdr>
                            <w:top w:val="none" w:sz="0" w:space="0" w:color="auto"/>
                            <w:left w:val="none" w:sz="0" w:space="0" w:color="auto"/>
                            <w:bottom w:val="none" w:sz="0" w:space="0" w:color="auto"/>
                            <w:right w:val="none" w:sz="0" w:space="0" w:color="auto"/>
                          </w:divBdr>
                          <w:divsChild>
                            <w:div w:id="979850230">
                              <w:marLeft w:val="0"/>
                              <w:marRight w:val="0"/>
                              <w:marTop w:val="0"/>
                              <w:marBottom w:val="0"/>
                              <w:divBdr>
                                <w:top w:val="none" w:sz="0" w:space="0" w:color="auto"/>
                                <w:left w:val="none" w:sz="0" w:space="0" w:color="auto"/>
                                <w:bottom w:val="none" w:sz="0" w:space="0" w:color="auto"/>
                                <w:right w:val="none" w:sz="0" w:space="0" w:color="auto"/>
                              </w:divBdr>
                              <w:divsChild>
                                <w:div w:id="927806279">
                                  <w:marLeft w:val="0"/>
                                  <w:marRight w:val="0"/>
                                  <w:marTop w:val="0"/>
                                  <w:marBottom w:val="0"/>
                                  <w:divBdr>
                                    <w:top w:val="none" w:sz="0" w:space="0" w:color="auto"/>
                                    <w:left w:val="none" w:sz="0" w:space="0" w:color="auto"/>
                                    <w:bottom w:val="none" w:sz="0" w:space="0" w:color="auto"/>
                                    <w:right w:val="none" w:sz="0" w:space="0" w:color="auto"/>
                                  </w:divBdr>
                                  <w:divsChild>
                                    <w:div w:id="516425364">
                                      <w:marLeft w:val="0"/>
                                      <w:marRight w:val="0"/>
                                      <w:marTop w:val="0"/>
                                      <w:marBottom w:val="0"/>
                                      <w:divBdr>
                                        <w:top w:val="none" w:sz="0" w:space="0" w:color="auto"/>
                                        <w:left w:val="none" w:sz="0" w:space="0" w:color="auto"/>
                                        <w:bottom w:val="none" w:sz="0" w:space="0" w:color="auto"/>
                                        <w:right w:val="none" w:sz="0" w:space="0" w:color="auto"/>
                                      </w:divBdr>
                                      <w:divsChild>
                                        <w:div w:id="1037508774">
                                          <w:marLeft w:val="0"/>
                                          <w:marRight w:val="0"/>
                                          <w:marTop w:val="0"/>
                                          <w:marBottom w:val="0"/>
                                          <w:divBdr>
                                            <w:top w:val="none" w:sz="0" w:space="0" w:color="auto"/>
                                            <w:left w:val="none" w:sz="0" w:space="0" w:color="auto"/>
                                            <w:bottom w:val="none" w:sz="0" w:space="0" w:color="auto"/>
                                            <w:right w:val="none" w:sz="0" w:space="0" w:color="auto"/>
                                          </w:divBdr>
                                        </w:div>
                                      </w:divsChild>
                                    </w:div>
                                    <w:div w:id="363218223">
                                      <w:marLeft w:val="0"/>
                                      <w:marRight w:val="0"/>
                                      <w:marTop w:val="0"/>
                                      <w:marBottom w:val="0"/>
                                      <w:divBdr>
                                        <w:top w:val="none" w:sz="0" w:space="0" w:color="auto"/>
                                        <w:left w:val="none" w:sz="0" w:space="0" w:color="auto"/>
                                        <w:bottom w:val="none" w:sz="0" w:space="0" w:color="auto"/>
                                        <w:right w:val="none" w:sz="0" w:space="0" w:color="auto"/>
                                      </w:divBdr>
                                      <w:divsChild>
                                        <w:div w:id="19722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5950717">
      <w:bodyDiv w:val="1"/>
      <w:marLeft w:val="0"/>
      <w:marRight w:val="0"/>
      <w:marTop w:val="0"/>
      <w:marBottom w:val="0"/>
      <w:divBdr>
        <w:top w:val="none" w:sz="0" w:space="0" w:color="auto"/>
        <w:left w:val="none" w:sz="0" w:space="0" w:color="auto"/>
        <w:bottom w:val="none" w:sz="0" w:space="0" w:color="auto"/>
        <w:right w:val="none" w:sz="0" w:space="0" w:color="auto"/>
      </w:divBdr>
    </w:div>
    <w:div w:id="1134179286">
      <w:bodyDiv w:val="1"/>
      <w:marLeft w:val="0"/>
      <w:marRight w:val="0"/>
      <w:marTop w:val="0"/>
      <w:marBottom w:val="0"/>
      <w:divBdr>
        <w:top w:val="none" w:sz="0" w:space="0" w:color="auto"/>
        <w:left w:val="none" w:sz="0" w:space="0" w:color="auto"/>
        <w:bottom w:val="none" w:sz="0" w:space="0" w:color="auto"/>
        <w:right w:val="none" w:sz="0" w:space="0" w:color="auto"/>
      </w:divBdr>
    </w:div>
    <w:div w:id="1142771143">
      <w:bodyDiv w:val="1"/>
      <w:marLeft w:val="0"/>
      <w:marRight w:val="0"/>
      <w:marTop w:val="0"/>
      <w:marBottom w:val="0"/>
      <w:divBdr>
        <w:top w:val="none" w:sz="0" w:space="0" w:color="auto"/>
        <w:left w:val="none" w:sz="0" w:space="0" w:color="auto"/>
        <w:bottom w:val="none" w:sz="0" w:space="0" w:color="auto"/>
        <w:right w:val="none" w:sz="0" w:space="0" w:color="auto"/>
      </w:divBdr>
      <w:divsChild>
        <w:div w:id="1445222975">
          <w:marLeft w:val="0"/>
          <w:marRight w:val="0"/>
          <w:marTop w:val="0"/>
          <w:marBottom w:val="0"/>
          <w:divBdr>
            <w:top w:val="none" w:sz="0" w:space="0" w:color="auto"/>
            <w:left w:val="none" w:sz="0" w:space="0" w:color="auto"/>
            <w:bottom w:val="none" w:sz="0" w:space="0" w:color="auto"/>
            <w:right w:val="none" w:sz="0" w:space="0" w:color="auto"/>
          </w:divBdr>
          <w:divsChild>
            <w:div w:id="1603682284">
              <w:marLeft w:val="0"/>
              <w:marRight w:val="0"/>
              <w:marTop w:val="0"/>
              <w:marBottom w:val="0"/>
              <w:divBdr>
                <w:top w:val="none" w:sz="0" w:space="0" w:color="auto"/>
                <w:left w:val="none" w:sz="0" w:space="0" w:color="auto"/>
                <w:bottom w:val="none" w:sz="0" w:space="0" w:color="auto"/>
                <w:right w:val="none" w:sz="0" w:space="0" w:color="auto"/>
              </w:divBdr>
              <w:divsChild>
                <w:div w:id="1697845842">
                  <w:marLeft w:val="0"/>
                  <w:marRight w:val="0"/>
                  <w:marTop w:val="0"/>
                  <w:marBottom w:val="0"/>
                  <w:divBdr>
                    <w:top w:val="none" w:sz="0" w:space="0" w:color="auto"/>
                    <w:left w:val="none" w:sz="0" w:space="0" w:color="auto"/>
                    <w:bottom w:val="none" w:sz="0" w:space="0" w:color="auto"/>
                    <w:right w:val="none" w:sz="0" w:space="0" w:color="auto"/>
                  </w:divBdr>
                  <w:divsChild>
                    <w:div w:id="580796510">
                      <w:marLeft w:val="0"/>
                      <w:marRight w:val="0"/>
                      <w:marTop w:val="0"/>
                      <w:marBottom w:val="0"/>
                      <w:divBdr>
                        <w:top w:val="none" w:sz="0" w:space="0" w:color="auto"/>
                        <w:left w:val="none" w:sz="0" w:space="0" w:color="auto"/>
                        <w:bottom w:val="none" w:sz="0" w:space="0" w:color="auto"/>
                        <w:right w:val="none" w:sz="0" w:space="0" w:color="auto"/>
                      </w:divBdr>
                      <w:divsChild>
                        <w:div w:id="234824824">
                          <w:marLeft w:val="0"/>
                          <w:marRight w:val="0"/>
                          <w:marTop w:val="0"/>
                          <w:marBottom w:val="0"/>
                          <w:divBdr>
                            <w:top w:val="none" w:sz="0" w:space="0" w:color="auto"/>
                            <w:left w:val="none" w:sz="0" w:space="0" w:color="auto"/>
                            <w:bottom w:val="none" w:sz="0" w:space="0" w:color="auto"/>
                            <w:right w:val="none" w:sz="0" w:space="0" w:color="auto"/>
                          </w:divBdr>
                          <w:divsChild>
                            <w:div w:id="122764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4933292">
      <w:bodyDiv w:val="1"/>
      <w:marLeft w:val="0"/>
      <w:marRight w:val="0"/>
      <w:marTop w:val="0"/>
      <w:marBottom w:val="0"/>
      <w:divBdr>
        <w:top w:val="none" w:sz="0" w:space="0" w:color="auto"/>
        <w:left w:val="none" w:sz="0" w:space="0" w:color="auto"/>
        <w:bottom w:val="none" w:sz="0" w:space="0" w:color="auto"/>
        <w:right w:val="none" w:sz="0" w:space="0" w:color="auto"/>
      </w:divBdr>
      <w:divsChild>
        <w:div w:id="543181814">
          <w:marLeft w:val="0"/>
          <w:marRight w:val="0"/>
          <w:marTop w:val="0"/>
          <w:marBottom w:val="0"/>
          <w:divBdr>
            <w:top w:val="none" w:sz="0" w:space="0" w:color="auto"/>
            <w:left w:val="none" w:sz="0" w:space="0" w:color="auto"/>
            <w:bottom w:val="none" w:sz="0" w:space="0" w:color="auto"/>
            <w:right w:val="none" w:sz="0" w:space="0" w:color="auto"/>
          </w:divBdr>
          <w:divsChild>
            <w:div w:id="469786124">
              <w:marLeft w:val="0"/>
              <w:marRight w:val="0"/>
              <w:marTop w:val="0"/>
              <w:marBottom w:val="0"/>
              <w:divBdr>
                <w:top w:val="none" w:sz="0" w:space="0" w:color="auto"/>
                <w:left w:val="none" w:sz="0" w:space="0" w:color="auto"/>
                <w:bottom w:val="none" w:sz="0" w:space="0" w:color="auto"/>
                <w:right w:val="none" w:sz="0" w:space="0" w:color="auto"/>
              </w:divBdr>
              <w:divsChild>
                <w:div w:id="2006278435">
                  <w:marLeft w:val="0"/>
                  <w:marRight w:val="0"/>
                  <w:marTop w:val="0"/>
                  <w:marBottom w:val="0"/>
                  <w:divBdr>
                    <w:top w:val="none" w:sz="0" w:space="0" w:color="auto"/>
                    <w:left w:val="none" w:sz="0" w:space="0" w:color="auto"/>
                    <w:bottom w:val="none" w:sz="0" w:space="0" w:color="auto"/>
                    <w:right w:val="none" w:sz="0" w:space="0" w:color="auto"/>
                  </w:divBdr>
                  <w:divsChild>
                    <w:div w:id="713387529">
                      <w:marLeft w:val="0"/>
                      <w:marRight w:val="0"/>
                      <w:marTop w:val="0"/>
                      <w:marBottom w:val="0"/>
                      <w:divBdr>
                        <w:top w:val="none" w:sz="0" w:space="0" w:color="auto"/>
                        <w:left w:val="none" w:sz="0" w:space="0" w:color="auto"/>
                        <w:bottom w:val="none" w:sz="0" w:space="0" w:color="auto"/>
                        <w:right w:val="none" w:sz="0" w:space="0" w:color="auto"/>
                      </w:divBdr>
                      <w:divsChild>
                        <w:div w:id="290016462">
                          <w:marLeft w:val="0"/>
                          <w:marRight w:val="0"/>
                          <w:marTop w:val="0"/>
                          <w:marBottom w:val="0"/>
                          <w:divBdr>
                            <w:top w:val="none" w:sz="0" w:space="0" w:color="auto"/>
                            <w:left w:val="none" w:sz="0" w:space="0" w:color="auto"/>
                            <w:bottom w:val="none" w:sz="0" w:space="0" w:color="auto"/>
                            <w:right w:val="none" w:sz="0" w:space="0" w:color="auto"/>
                          </w:divBdr>
                          <w:divsChild>
                            <w:div w:id="156074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226122">
      <w:bodyDiv w:val="1"/>
      <w:marLeft w:val="0"/>
      <w:marRight w:val="0"/>
      <w:marTop w:val="0"/>
      <w:marBottom w:val="0"/>
      <w:divBdr>
        <w:top w:val="none" w:sz="0" w:space="0" w:color="auto"/>
        <w:left w:val="none" w:sz="0" w:space="0" w:color="auto"/>
        <w:bottom w:val="none" w:sz="0" w:space="0" w:color="auto"/>
        <w:right w:val="none" w:sz="0" w:space="0" w:color="auto"/>
      </w:divBdr>
      <w:divsChild>
        <w:div w:id="548146622">
          <w:marLeft w:val="0"/>
          <w:marRight w:val="0"/>
          <w:marTop w:val="0"/>
          <w:marBottom w:val="0"/>
          <w:divBdr>
            <w:top w:val="none" w:sz="0" w:space="0" w:color="auto"/>
            <w:left w:val="none" w:sz="0" w:space="0" w:color="auto"/>
            <w:bottom w:val="none" w:sz="0" w:space="0" w:color="auto"/>
            <w:right w:val="none" w:sz="0" w:space="0" w:color="auto"/>
          </w:divBdr>
          <w:divsChild>
            <w:div w:id="129637676">
              <w:marLeft w:val="0"/>
              <w:marRight w:val="0"/>
              <w:marTop w:val="0"/>
              <w:marBottom w:val="0"/>
              <w:divBdr>
                <w:top w:val="none" w:sz="0" w:space="0" w:color="auto"/>
                <w:left w:val="none" w:sz="0" w:space="0" w:color="auto"/>
                <w:bottom w:val="none" w:sz="0" w:space="0" w:color="auto"/>
                <w:right w:val="none" w:sz="0" w:space="0" w:color="auto"/>
              </w:divBdr>
              <w:divsChild>
                <w:div w:id="1538349493">
                  <w:marLeft w:val="0"/>
                  <w:marRight w:val="0"/>
                  <w:marTop w:val="0"/>
                  <w:marBottom w:val="0"/>
                  <w:divBdr>
                    <w:top w:val="none" w:sz="0" w:space="0" w:color="auto"/>
                    <w:left w:val="none" w:sz="0" w:space="0" w:color="auto"/>
                    <w:bottom w:val="none" w:sz="0" w:space="0" w:color="auto"/>
                    <w:right w:val="none" w:sz="0" w:space="0" w:color="auto"/>
                  </w:divBdr>
                  <w:divsChild>
                    <w:div w:id="1755322986">
                      <w:marLeft w:val="0"/>
                      <w:marRight w:val="0"/>
                      <w:marTop w:val="0"/>
                      <w:marBottom w:val="0"/>
                      <w:divBdr>
                        <w:top w:val="none" w:sz="0" w:space="0" w:color="auto"/>
                        <w:left w:val="none" w:sz="0" w:space="0" w:color="auto"/>
                        <w:bottom w:val="none" w:sz="0" w:space="0" w:color="auto"/>
                        <w:right w:val="none" w:sz="0" w:space="0" w:color="auto"/>
                      </w:divBdr>
                      <w:divsChild>
                        <w:div w:id="1647009371">
                          <w:marLeft w:val="0"/>
                          <w:marRight w:val="0"/>
                          <w:marTop w:val="0"/>
                          <w:marBottom w:val="0"/>
                          <w:divBdr>
                            <w:top w:val="none" w:sz="0" w:space="0" w:color="auto"/>
                            <w:left w:val="none" w:sz="0" w:space="0" w:color="auto"/>
                            <w:bottom w:val="none" w:sz="0" w:space="0" w:color="auto"/>
                            <w:right w:val="none" w:sz="0" w:space="0" w:color="auto"/>
                          </w:divBdr>
                          <w:divsChild>
                            <w:div w:id="1849128130">
                              <w:marLeft w:val="0"/>
                              <w:marRight w:val="0"/>
                              <w:marTop w:val="0"/>
                              <w:marBottom w:val="0"/>
                              <w:divBdr>
                                <w:top w:val="none" w:sz="0" w:space="0" w:color="auto"/>
                                <w:left w:val="none" w:sz="0" w:space="0" w:color="auto"/>
                                <w:bottom w:val="none" w:sz="0" w:space="0" w:color="auto"/>
                                <w:right w:val="none" w:sz="0" w:space="0" w:color="auto"/>
                              </w:divBdr>
                              <w:divsChild>
                                <w:div w:id="1765105440">
                                  <w:marLeft w:val="0"/>
                                  <w:marRight w:val="0"/>
                                  <w:marTop w:val="0"/>
                                  <w:marBottom w:val="0"/>
                                  <w:divBdr>
                                    <w:top w:val="none" w:sz="0" w:space="0" w:color="auto"/>
                                    <w:left w:val="none" w:sz="0" w:space="0" w:color="auto"/>
                                    <w:bottom w:val="none" w:sz="0" w:space="0" w:color="auto"/>
                                    <w:right w:val="none" w:sz="0" w:space="0" w:color="auto"/>
                                  </w:divBdr>
                                  <w:divsChild>
                                    <w:div w:id="125135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8888427">
      <w:bodyDiv w:val="1"/>
      <w:marLeft w:val="0"/>
      <w:marRight w:val="0"/>
      <w:marTop w:val="0"/>
      <w:marBottom w:val="0"/>
      <w:divBdr>
        <w:top w:val="none" w:sz="0" w:space="0" w:color="auto"/>
        <w:left w:val="none" w:sz="0" w:space="0" w:color="auto"/>
        <w:bottom w:val="none" w:sz="0" w:space="0" w:color="auto"/>
        <w:right w:val="none" w:sz="0" w:space="0" w:color="auto"/>
      </w:divBdr>
      <w:divsChild>
        <w:div w:id="640379610">
          <w:marLeft w:val="0"/>
          <w:marRight w:val="0"/>
          <w:marTop w:val="0"/>
          <w:marBottom w:val="0"/>
          <w:divBdr>
            <w:top w:val="none" w:sz="0" w:space="0" w:color="auto"/>
            <w:left w:val="none" w:sz="0" w:space="0" w:color="auto"/>
            <w:bottom w:val="none" w:sz="0" w:space="0" w:color="auto"/>
            <w:right w:val="none" w:sz="0" w:space="0" w:color="auto"/>
          </w:divBdr>
          <w:divsChild>
            <w:div w:id="1017655971">
              <w:marLeft w:val="0"/>
              <w:marRight w:val="0"/>
              <w:marTop w:val="0"/>
              <w:marBottom w:val="0"/>
              <w:divBdr>
                <w:top w:val="none" w:sz="0" w:space="0" w:color="auto"/>
                <w:left w:val="none" w:sz="0" w:space="0" w:color="auto"/>
                <w:bottom w:val="none" w:sz="0" w:space="0" w:color="auto"/>
                <w:right w:val="none" w:sz="0" w:space="0" w:color="auto"/>
              </w:divBdr>
              <w:divsChild>
                <w:div w:id="558979820">
                  <w:marLeft w:val="0"/>
                  <w:marRight w:val="0"/>
                  <w:marTop w:val="0"/>
                  <w:marBottom w:val="0"/>
                  <w:divBdr>
                    <w:top w:val="none" w:sz="0" w:space="0" w:color="auto"/>
                    <w:left w:val="none" w:sz="0" w:space="0" w:color="auto"/>
                    <w:bottom w:val="none" w:sz="0" w:space="0" w:color="auto"/>
                    <w:right w:val="none" w:sz="0" w:space="0" w:color="auto"/>
                  </w:divBdr>
                  <w:divsChild>
                    <w:div w:id="754938088">
                      <w:marLeft w:val="0"/>
                      <w:marRight w:val="0"/>
                      <w:marTop w:val="0"/>
                      <w:marBottom w:val="0"/>
                      <w:divBdr>
                        <w:top w:val="none" w:sz="0" w:space="0" w:color="auto"/>
                        <w:left w:val="none" w:sz="0" w:space="0" w:color="auto"/>
                        <w:bottom w:val="none" w:sz="0" w:space="0" w:color="auto"/>
                        <w:right w:val="none" w:sz="0" w:space="0" w:color="auto"/>
                      </w:divBdr>
                      <w:divsChild>
                        <w:div w:id="979960386">
                          <w:marLeft w:val="0"/>
                          <w:marRight w:val="0"/>
                          <w:marTop w:val="0"/>
                          <w:marBottom w:val="0"/>
                          <w:divBdr>
                            <w:top w:val="none" w:sz="0" w:space="0" w:color="auto"/>
                            <w:left w:val="none" w:sz="0" w:space="0" w:color="auto"/>
                            <w:bottom w:val="none" w:sz="0" w:space="0" w:color="auto"/>
                            <w:right w:val="none" w:sz="0" w:space="0" w:color="auto"/>
                          </w:divBdr>
                          <w:divsChild>
                            <w:div w:id="13168843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543013">
      <w:bodyDiv w:val="1"/>
      <w:marLeft w:val="0"/>
      <w:marRight w:val="0"/>
      <w:marTop w:val="0"/>
      <w:marBottom w:val="0"/>
      <w:divBdr>
        <w:top w:val="none" w:sz="0" w:space="0" w:color="auto"/>
        <w:left w:val="none" w:sz="0" w:space="0" w:color="auto"/>
        <w:bottom w:val="none" w:sz="0" w:space="0" w:color="auto"/>
        <w:right w:val="none" w:sz="0" w:space="0" w:color="auto"/>
      </w:divBdr>
    </w:div>
    <w:div w:id="1262686155">
      <w:bodyDiv w:val="1"/>
      <w:marLeft w:val="0"/>
      <w:marRight w:val="0"/>
      <w:marTop w:val="0"/>
      <w:marBottom w:val="0"/>
      <w:divBdr>
        <w:top w:val="none" w:sz="0" w:space="0" w:color="auto"/>
        <w:left w:val="none" w:sz="0" w:space="0" w:color="auto"/>
        <w:bottom w:val="none" w:sz="0" w:space="0" w:color="auto"/>
        <w:right w:val="none" w:sz="0" w:space="0" w:color="auto"/>
      </w:divBdr>
      <w:divsChild>
        <w:div w:id="462234875">
          <w:marLeft w:val="0"/>
          <w:marRight w:val="0"/>
          <w:marTop w:val="0"/>
          <w:marBottom w:val="0"/>
          <w:divBdr>
            <w:top w:val="none" w:sz="0" w:space="0" w:color="auto"/>
            <w:left w:val="none" w:sz="0" w:space="0" w:color="auto"/>
            <w:bottom w:val="none" w:sz="0" w:space="0" w:color="auto"/>
            <w:right w:val="none" w:sz="0" w:space="0" w:color="auto"/>
          </w:divBdr>
          <w:divsChild>
            <w:div w:id="551116554">
              <w:marLeft w:val="0"/>
              <w:marRight w:val="0"/>
              <w:marTop w:val="0"/>
              <w:marBottom w:val="0"/>
              <w:divBdr>
                <w:top w:val="none" w:sz="0" w:space="0" w:color="auto"/>
                <w:left w:val="none" w:sz="0" w:space="0" w:color="auto"/>
                <w:bottom w:val="none" w:sz="0" w:space="0" w:color="auto"/>
                <w:right w:val="none" w:sz="0" w:space="0" w:color="auto"/>
              </w:divBdr>
              <w:divsChild>
                <w:div w:id="602612175">
                  <w:marLeft w:val="0"/>
                  <w:marRight w:val="0"/>
                  <w:marTop w:val="0"/>
                  <w:marBottom w:val="0"/>
                  <w:divBdr>
                    <w:top w:val="none" w:sz="0" w:space="0" w:color="auto"/>
                    <w:left w:val="none" w:sz="0" w:space="0" w:color="auto"/>
                    <w:bottom w:val="none" w:sz="0" w:space="0" w:color="auto"/>
                    <w:right w:val="none" w:sz="0" w:space="0" w:color="auto"/>
                  </w:divBdr>
                  <w:divsChild>
                    <w:div w:id="728067794">
                      <w:marLeft w:val="0"/>
                      <w:marRight w:val="0"/>
                      <w:marTop w:val="0"/>
                      <w:marBottom w:val="0"/>
                      <w:divBdr>
                        <w:top w:val="none" w:sz="0" w:space="0" w:color="auto"/>
                        <w:left w:val="none" w:sz="0" w:space="0" w:color="auto"/>
                        <w:bottom w:val="none" w:sz="0" w:space="0" w:color="auto"/>
                        <w:right w:val="none" w:sz="0" w:space="0" w:color="auto"/>
                      </w:divBdr>
                      <w:divsChild>
                        <w:div w:id="1098867950">
                          <w:marLeft w:val="0"/>
                          <w:marRight w:val="0"/>
                          <w:marTop w:val="0"/>
                          <w:marBottom w:val="0"/>
                          <w:divBdr>
                            <w:top w:val="none" w:sz="0" w:space="0" w:color="auto"/>
                            <w:left w:val="none" w:sz="0" w:space="0" w:color="auto"/>
                            <w:bottom w:val="none" w:sz="0" w:space="0" w:color="auto"/>
                            <w:right w:val="none" w:sz="0" w:space="0" w:color="auto"/>
                          </w:divBdr>
                          <w:divsChild>
                            <w:div w:id="407458039">
                              <w:marLeft w:val="0"/>
                              <w:marRight w:val="0"/>
                              <w:marTop w:val="0"/>
                              <w:marBottom w:val="0"/>
                              <w:divBdr>
                                <w:top w:val="none" w:sz="0" w:space="0" w:color="auto"/>
                                <w:left w:val="none" w:sz="0" w:space="0" w:color="auto"/>
                                <w:bottom w:val="none" w:sz="0" w:space="0" w:color="auto"/>
                                <w:right w:val="none" w:sz="0" w:space="0" w:color="auto"/>
                              </w:divBdr>
                              <w:divsChild>
                                <w:div w:id="732969865">
                                  <w:marLeft w:val="0"/>
                                  <w:marRight w:val="0"/>
                                  <w:marTop w:val="0"/>
                                  <w:marBottom w:val="0"/>
                                  <w:divBdr>
                                    <w:top w:val="none" w:sz="0" w:space="0" w:color="auto"/>
                                    <w:left w:val="none" w:sz="0" w:space="0" w:color="auto"/>
                                    <w:bottom w:val="none" w:sz="0" w:space="0" w:color="auto"/>
                                    <w:right w:val="none" w:sz="0" w:space="0" w:color="auto"/>
                                  </w:divBdr>
                                  <w:divsChild>
                                    <w:div w:id="53492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472992">
      <w:bodyDiv w:val="1"/>
      <w:marLeft w:val="0"/>
      <w:marRight w:val="0"/>
      <w:marTop w:val="0"/>
      <w:marBottom w:val="0"/>
      <w:divBdr>
        <w:top w:val="none" w:sz="0" w:space="0" w:color="auto"/>
        <w:left w:val="none" w:sz="0" w:space="0" w:color="auto"/>
        <w:bottom w:val="none" w:sz="0" w:space="0" w:color="auto"/>
        <w:right w:val="none" w:sz="0" w:space="0" w:color="auto"/>
      </w:divBdr>
      <w:divsChild>
        <w:div w:id="1722825043">
          <w:marLeft w:val="0"/>
          <w:marRight w:val="0"/>
          <w:marTop w:val="0"/>
          <w:marBottom w:val="0"/>
          <w:divBdr>
            <w:top w:val="none" w:sz="0" w:space="0" w:color="auto"/>
            <w:left w:val="none" w:sz="0" w:space="0" w:color="auto"/>
            <w:bottom w:val="none" w:sz="0" w:space="0" w:color="auto"/>
            <w:right w:val="none" w:sz="0" w:space="0" w:color="auto"/>
          </w:divBdr>
          <w:divsChild>
            <w:div w:id="252010712">
              <w:marLeft w:val="0"/>
              <w:marRight w:val="0"/>
              <w:marTop w:val="0"/>
              <w:marBottom w:val="0"/>
              <w:divBdr>
                <w:top w:val="none" w:sz="0" w:space="0" w:color="auto"/>
                <w:left w:val="none" w:sz="0" w:space="0" w:color="auto"/>
                <w:bottom w:val="none" w:sz="0" w:space="0" w:color="auto"/>
                <w:right w:val="none" w:sz="0" w:space="0" w:color="auto"/>
              </w:divBdr>
              <w:divsChild>
                <w:div w:id="1950240780">
                  <w:marLeft w:val="0"/>
                  <w:marRight w:val="0"/>
                  <w:marTop w:val="0"/>
                  <w:marBottom w:val="0"/>
                  <w:divBdr>
                    <w:top w:val="none" w:sz="0" w:space="0" w:color="auto"/>
                    <w:left w:val="none" w:sz="0" w:space="0" w:color="auto"/>
                    <w:bottom w:val="none" w:sz="0" w:space="0" w:color="auto"/>
                    <w:right w:val="none" w:sz="0" w:space="0" w:color="auto"/>
                  </w:divBdr>
                  <w:divsChild>
                    <w:div w:id="1932857381">
                      <w:marLeft w:val="0"/>
                      <w:marRight w:val="0"/>
                      <w:marTop w:val="0"/>
                      <w:marBottom w:val="0"/>
                      <w:divBdr>
                        <w:top w:val="none" w:sz="0" w:space="0" w:color="auto"/>
                        <w:left w:val="none" w:sz="0" w:space="0" w:color="auto"/>
                        <w:bottom w:val="none" w:sz="0" w:space="0" w:color="auto"/>
                        <w:right w:val="none" w:sz="0" w:space="0" w:color="auto"/>
                      </w:divBdr>
                      <w:divsChild>
                        <w:div w:id="532420222">
                          <w:marLeft w:val="0"/>
                          <w:marRight w:val="0"/>
                          <w:marTop w:val="0"/>
                          <w:marBottom w:val="0"/>
                          <w:divBdr>
                            <w:top w:val="none" w:sz="0" w:space="0" w:color="auto"/>
                            <w:left w:val="none" w:sz="0" w:space="0" w:color="auto"/>
                            <w:bottom w:val="none" w:sz="0" w:space="0" w:color="auto"/>
                            <w:right w:val="none" w:sz="0" w:space="0" w:color="auto"/>
                          </w:divBdr>
                          <w:divsChild>
                            <w:div w:id="1753773335">
                              <w:marLeft w:val="0"/>
                              <w:marRight w:val="0"/>
                              <w:marTop w:val="0"/>
                              <w:marBottom w:val="0"/>
                              <w:divBdr>
                                <w:top w:val="none" w:sz="0" w:space="0" w:color="auto"/>
                                <w:left w:val="none" w:sz="0" w:space="0" w:color="auto"/>
                                <w:bottom w:val="none" w:sz="0" w:space="0" w:color="auto"/>
                                <w:right w:val="none" w:sz="0" w:space="0" w:color="auto"/>
                              </w:divBdr>
                              <w:divsChild>
                                <w:div w:id="67923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6277359">
      <w:bodyDiv w:val="1"/>
      <w:marLeft w:val="0"/>
      <w:marRight w:val="0"/>
      <w:marTop w:val="0"/>
      <w:marBottom w:val="0"/>
      <w:divBdr>
        <w:top w:val="none" w:sz="0" w:space="0" w:color="auto"/>
        <w:left w:val="none" w:sz="0" w:space="0" w:color="auto"/>
        <w:bottom w:val="none" w:sz="0" w:space="0" w:color="auto"/>
        <w:right w:val="none" w:sz="0" w:space="0" w:color="auto"/>
      </w:divBdr>
    </w:div>
    <w:div w:id="1331328915">
      <w:bodyDiv w:val="1"/>
      <w:marLeft w:val="0"/>
      <w:marRight w:val="0"/>
      <w:marTop w:val="0"/>
      <w:marBottom w:val="0"/>
      <w:divBdr>
        <w:top w:val="none" w:sz="0" w:space="0" w:color="auto"/>
        <w:left w:val="none" w:sz="0" w:space="0" w:color="auto"/>
        <w:bottom w:val="none" w:sz="0" w:space="0" w:color="auto"/>
        <w:right w:val="none" w:sz="0" w:space="0" w:color="auto"/>
      </w:divBdr>
      <w:divsChild>
        <w:div w:id="882400061">
          <w:marLeft w:val="0"/>
          <w:marRight w:val="0"/>
          <w:marTop w:val="0"/>
          <w:marBottom w:val="0"/>
          <w:divBdr>
            <w:top w:val="none" w:sz="0" w:space="0" w:color="auto"/>
            <w:left w:val="none" w:sz="0" w:space="0" w:color="auto"/>
            <w:bottom w:val="none" w:sz="0" w:space="0" w:color="auto"/>
            <w:right w:val="none" w:sz="0" w:space="0" w:color="auto"/>
          </w:divBdr>
          <w:divsChild>
            <w:div w:id="235239170">
              <w:marLeft w:val="0"/>
              <w:marRight w:val="0"/>
              <w:marTop w:val="0"/>
              <w:marBottom w:val="0"/>
              <w:divBdr>
                <w:top w:val="none" w:sz="0" w:space="0" w:color="auto"/>
                <w:left w:val="none" w:sz="0" w:space="0" w:color="auto"/>
                <w:bottom w:val="none" w:sz="0" w:space="0" w:color="auto"/>
                <w:right w:val="none" w:sz="0" w:space="0" w:color="auto"/>
              </w:divBdr>
              <w:divsChild>
                <w:div w:id="1763335575">
                  <w:marLeft w:val="0"/>
                  <w:marRight w:val="0"/>
                  <w:marTop w:val="0"/>
                  <w:marBottom w:val="0"/>
                  <w:divBdr>
                    <w:top w:val="none" w:sz="0" w:space="0" w:color="auto"/>
                    <w:left w:val="none" w:sz="0" w:space="0" w:color="auto"/>
                    <w:bottom w:val="none" w:sz="0" w:space="0" w:color="auto"/>
                    <w:right w:val="none" w:sz="0" w:space="0" w:color="auto"/>
                  </w:divBdr>
                  <w:divsChild>
                    <w:div w:id="1456027254">
                      <w:marLeft w:val="0"/>
                      <w:marRight w:val="0"/>
                      <w:marTop w:val="0"/>
                      <w:marBottom w:val="0"/>
                      <w:divBdr>
                        <w:top w:val="none" w:sz="0" w:space="0" w:color="auto"/>
                        <w:left w:val="none" w:sz="0" w:space="0" w:color="auto"/>
                        <w:bottom w:val="none" w:sz="0" w:space="0" w:color="auto"/>
                        <w:right w:val="none" w:sz="0" w:space="0" w:color="auto"/>
                      </w:divBdr>
                      <w:divsChild>
                        <w:div w:id="1156722220">
                          <w:marLeft w:val="0"/>
                          <w:marRight w:val="0"/>
                          <w:marTop w:val="0"/>
                          <w:marBottom w:val="0"/>
                          <w:divBdr>
                            <w:top w:val="none" w:sz="0" w:space="0" w:color="auto"/>
                            <w:left w:val="none" w:sz="0" w:space="0" w:color="auto"/>
                            <w:bottom w:val="none" w:sz="0" w:space="0" w:color="auto"/>
                            <w:right w:val="none" w:sz="0" w:space="0" w:color="auto"/>
                          </w:divBdr>
                          <w:divsChild>
                            <w:div w:id="203333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3581544">
      <w:bodyDiv w:val="1"/>
      <w:marLeft w:val="0"/>
      <w:marRight w:val="0"/>
      <w:marTop w:val="0"/>
      <w:marBottom w:val="0"/>
      <w:divBdr>
        <w:top w:val="none" w:sz="0" w:space="0" w:color="auto"/>
        <w:left w:val="none" w:sz="0" w:space="0" w:color="auto"/>
        <w:bottom w:val="none" w:sz="0" w:space="0" w:color="auto"/>
        <w:right w:val="none" w:sz="0" w:space="0" w:color="auto"/>
      </w:divBdr>
      <w:divsChild>
        <w:div w:id="2014793472">
          <w:marLeft w:val="0"/>
          <w:marRight w:val="0"/>
          <w:marTop w:val="0"/>
          <w:marBottom w:val="0"/>
          <w:divBdr>
            <w:top w:val="none" w:sz="0" w:space="0" w:color="auto"/>
            <w:left w:val="none" w:sz="0" w:space="0" w:color="auto"/>
            <w:bottom w:val="none" w:sz="0" w:space="0" w:color="auto"/>
            <w:right w:val="none" w:sz="0" w:space="0" w:color="auto"/>
          </w:divBdr>
          <w:divsChild>
            <w:div w:id="1776897363">
              <w:marLeft w:val="0"/>
              <w:marRight w:val="0"/>
              <w:marTop w:val="0"/>
              <w:marBottom w:val="0"/>
              <w:divBdr>
                <w:top w:val="none" w:sz="0" w:space="0" w:color="auto"/>
                <w:left w:val="none" w:sz="0" w:space="0" w:color="auto"/>
                <w:bottom w:val="none" w:sz="0" w:space="0" w:color="auto"/>
                <w:right w:val="none" w:sz="0" w:space="0" w:color="auto"/>
              </w:divBdr>
              <w:divsChild>
                <w:div w:id="276253737">
                  <w:marLeft w:val="0"/>
                  <w:marRight w:val="0"/>
                  <w:marTop w:val="0"/>
                  <w:marBottom w:val="0"/>
                  <w:divBdr>
                    <w:top w:val="none" w:sz="0" w:space="0" w:color="auto"/>
                    <w:left w:val="none" w:sz="0" w:space="0" w:color="auto"/>
                    <w:bottom w:val="none" w:sz="0" w:space="0" w:color="auto"/>
                    <w:right w:val="none" w:sz="0" w:space="0" w:color="auto"/>
                  </w:divBdr>
                  <w:divsChild>
                    <w:div w:id="88277259">
                      <w:marLeft w:val="0"/>
                      <w:marRight w:val="0"/>
                      <w:marTop w:val="0"/>
                      <w:marBottom w:val="0"/>
                      <w:divBdr>
                        <w:top w:val="none" w:sz="0" w:space="0" w:color="auto"/>
                        <w:left w:val="none" w:sz="0" w:space="0" w:color="auto"/>
                        <w:bottom w:val="none" w:sz="0" w:space="0" w:color="auto"/>
                        <w:right w:val="none" w:sz="0" w:space="0" w:color="auto"/>
                      </w:divBdr>
                      <w:divsChild>
                        <w:div w:id="157771733">
                          <w:marLeft w:val="0"/>
                          <w:marRight w:val="0"/>
                          <w:marTop w:val="0"/>
                          <w:marBottom w:val="0"/>
                          <w:divBdr>
                            <w:top w:val="none" w:sz="0" w:space="0" w:color="auto"/>
                            <w:left w:val="none" w:sz="0" w:space="0" w:color="auto"/>
                            <w:bottom w:val="none" w:sz="0" w:space="0" w:color="auto"/>
                            <w:right w:val="none" w:sz="0" w:space="0" w:color="auto"/>
                          </w:divBdr>
                          <w:divsChild>
                            <w:div w:id="123686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9646125">
      <w:bodyDiv w:val="1"/>
      <w:marLeft w:val="0"/>
      <w:marRight w:val="0"/>
      <w:marTop w:val="0"/>
      <w:marBottom w:val="0"/>
      <w:divBdr>
        <w:top w:val="none" w:sz="0" w:space="0" w:color="auto"/>
        <w:left w:val="none" w:sz="0" w:space="0" w:color="auto"/>
        <w:bottom w:val="none" w:sz="0" w:space="0" w:color="auto"/>
        <w:right w:val="none" w:sz="0" w:space="0" w:color="auto"/>
      </w:divBdr>
      <w:divsChild>
        <w:div w:id="370958225">
          <w:marLeft w:val="0"/>
          <w:marRight w:val="0"/>
          <w:marTop w:val="0"/>
          <w:marBottom w:val="0"/>
          <w:divBdr>
            <w:top w:val="none" w:sz="0" w:space="0" w:color="auto"/>
            <w:left w:val="none" w:sz="0" w:space="0" w:color="auto"/>
            <w:bottom w:val="none" w:sz="0" w:space="0" w:color="auto"/>
            <w:right w:val="none" w:sz="0" w:space="0" w:color="auto"/>
          </w:divBdr>
          <w:divsChild>
            <w:div w:id="1831216778">
              <w:marLeft w:val="0"/>
              <w:marRight w:val="0"/>
              <w:marTop w:val="0"/>
              <w:marBottom w:val="0"/>
              <w:divBdr>
                <w:top w:val="none" w:sz="0" w:space="0" w:color="auto"/>
                <w:left w:val="none" w:sz="0" w:space="0" w:color="auto"/>
                <w:bottom w:val="none" w:sz="0" w:space="0" w:color="auto"/>
                <w:right w:val="none" w:sz="0" w:space="0" w:color="auto"/>
              </w:divBdr>
              <w:divsChild>
                <w:div w:id="1827354557">
                  <w:marLeft w:val="0"/>
                  <w:marRight w:val="0"/>
                  <w:marTop w:val="0"/>
                  <w:marBottom w:val="0"/>
                  <w:divBdr>
                    <w:top w:val="none" w:sz="0" w:space="0" w:color="auto"/>
                    <w:left w:val="none" w:sz="0" w:space="0" w:color="auto"/>
                    <w:bottom w:val="none" w:sz="0" w:space="0" w:color="auto"/>
                    <w:right w:val="none" w:sz="0" w:space="0" w:color="auto"/>
                  </w:divBdr>
                  <w:divsChild>
                    <w:div w:id="1212305687">
                      <w:marLeft w:val="0"/>
                      <w:marRight w:val="0"/>
                      <w:marTop w:val="0"/>
                      <w:marBottom w:val="0"/>
                      <w:divBdr>
                        <w:top w:val="none" w:sz="0" w:space="0" w:color="auto"/>
                        <w:left w:val="none" w:sz="0" w:space="0" w:color="auto"/>
                        <w:bottom w:val="none" w:sz="0" w:space="0" w:color="auto"/>
                        <w:right w:val="none" w:sz="0" w:space="0" w:color="auto"/>
                      </w:divBdr>
                      <w:divsChild>
                        <w:div w:id="1432505117">
                          <w:marLeft w:val="0"/>
                          <w:marRight w:val="0"/>
                          <w:marTop w:val="0"/>
                          <w:marBottom w:val="0"/>
                          <w:divBdr>
                            <w:top w:val="none" w:sz="0" w:space="0" w:color="auto"/>
                            <w:left w:val="none" w:sz="0" w:space="0" w:color="auto"/>
                            <w:bottom w:val="none" w:sz="0" w:space="0" w:color="auto"/>
                            <w:right w:val="none" w:sz="0" w:space="0" w:color="auto"/>
                          </w:divBdr>
                          <w:divsChild>
                            <w:div w:id="1995524817">
                              <w:marLeft w:val="0"/>
                              <w:marRight w:val="0"/>
                              <w:marTop w:val="0"/>
                              <w:marBottom w:val="0"/>
                              <w:divBdr>
                                <w:top w:val="none" w:sz="0" w:space="0" w:color="auto"/>
                                <w:left w:val="none" w:sz="0" w:space="0" w:color="auto"/>
                                <w:bottom w:val="none" w:sz="0" w:space="0" w:color="auto"/>
                                <w:right w:val="none" w:sz="0" w:space="0" w:color="auto"/>
                              </w:divBdr>
                              <w:divsChild>
                                <w:div w:id="147451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2819637">
      <w:bodyDiv w:val="1"/>
      <w:marLeft w:val="0"/>
      <w:marRight w:val="0"/>
      <w:marTop w:val="0"/>
      <w:marBottom w:val="0"/>
      <w:divBdr>
        <w:top w:val="none" w:sz="0" w:space="0" w:color="auto"/>
        <w:left w:val="none" w:sz="0" w:space="0" w:color="auto"/>
        <w:bottom w:val="none" w:sz="0" w:space="0" w:color="auto"/>
        <w:right w:val="none" w:sz="0" w:space="0" w:color="auto"/>
      </w:divBdr>
      <w:divsChild>
        <w:div w:id="1483041682">
          <w:marLeft w:val="0"/>
          <w:marRight w:val="0"/>
          <w:marTop w:val="0"/>
          <w:marBottom w:val="0"/>
          <w:divBdr>
            <w:top w:val="none" w:sz="0" w:space="0" w:color="auto"/>
            <w:left w:val="none" w:sz="0" w:space="0" w:color="auto"/>
            <w:bottom w:val="none" w:sz="0" w:space="0" w:color="auto"/>
            <w:right w:val="none" w:sz="0" w:space="0" w:color="auto"/>
          </w:divBdr>
          <w:divsChild>
            <w:div w:id="84856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63768">
      <w:bodyDiv w:val="1"/>
      <w:marLeft w:val="0"/>
      <w:marRight w:val="0"/>
      <w:marTop w:val="0"/>
      <w:marBottom w:val="0"/>
      <w:divBdr>
        <w:top w:val="none" w:sz="0" w:space="0" w:color="auto"/>
        <w:left w:val="none" w:sz="0" w:space="0" w:color="auto"/>
        <w:bottom w:val="none" w:sz="0" w:space="0" w:color="auto"/>
        <w:right w:val="none" w:sz="0" w:space="0" w:color="auto"/>
      </w:divBdr>
    </w:div>
    <w:div w:id="1440955019">
      <w:bodyDiv w:val="1"/>
      <w:marLeft w:val="0"/>
      <w:marRight w:val="0"/>
      <w:marTop w:val="0"/>
      <w:marBottom w:val="0"/>
      <w:divBdr>
        <w:top w:val="none" w:sz="0" w:space="0" w:color="auto"/>
        <w:left w:val="none" w:sz="0" w:space="0" w:color="auto"/>
        <w:bottom w:val="none" w:sz="0" w:space="0" w:color="auto"/>
        <w:right w:val="none" w:sz="0" w:space="0" w:color="auto"/>
      </w:divBdr>
    </w:div>
    <w:div w:id="1448694759">
      <w:bodyDiv w:val="1"/>
      <w:marLeft w:val="0"/>
      <w:marRight w:val="0"/>
      <w:marTop w:val="0"/>
      <w:marBottom w:val="0"/>
      <w:divBdr>
        <w:top w:val="none" w:sz="0" w:space="0" w:color="auto"/>
        <w:left w:val="none" w:sz="0" w:space="0" w:color="auto"/>
        <w:bottom w:val="none" w:sz="0" w:space="0" w:color="auto"/>
        <w:right w:val="none" w:sz="0" w:space="0" w:color="auto"/>
      </w:divBdr>
      <w:divsChild>
        <w:div w:id="982348403">
          <w:marLeft w:val="0"/>
          <w:marRight w:val="0"/>
          <w:marTop w:val="0"/>
          <w:marBottom w:val="0"/>
          <w:divBdr>
            <w:top w:val="none" w:sz="0" w:space="0" w:color="auto"/>
            <w:left w:val="none" w:sz="0" w:space="0" w:color="auto"/>
            <w:bottom w:val="none" w:sz="0" w:space="0" w:color="auto"/>
            <w:right w:val="none" w:sz="0" w:space="0" w:color="auto"/>
          </w:divBdr>
          <w:divsChild>
            <w:div w:id="559827361">
              <w:marLeft w:val="0"/>
              <w:marRight w:val="0"/>
              <w:marTop w:val="0"/>
              <w:marBottom w:val="0"/>
              <w:divBdr>
                <w:top w:val="none" w:sz="0" w:space="0" w:color="auto"/>
                <w:left w:val="none" w:sz="0" w:space="0" w:color="auto"/>
                <w:bottom w:val="none" w:sz="0" w:space="0" w:color="auto"/>
                <w:right w:val="none" w:sz="0" w:space="0" w:color="auto"/>
              </w:divBdr>
              <w:divsChild>
                <w:div w:id="1482767322">
                  <w:marLeft w:val="0"/>
                  <w:marRight w:val="0"/>
                  <w:marTop w:val="0"/>
                  <w:marBottom w:val="0"/>
                  <w:divBdr>
                    <w:top w:val="none" w:sz="0" w:space="0" w:color="auto"/>
                    <w:left w:val="none" w:sz="0" w:space="0" w:color="auto"/>
                    <w:bottom w:val="none" w:sz="0" w:space="0" w:color="auto"/>
                    <w:right w:val="none" w:sz="0" w:space="0" w:color="auto"/>
                  </w:divBdr>
                  <w:divsChild>
                    <w:div w:id="1325090840">
                      <w:marLeft w:val="0"/>
                      <w:marRight w:val="0"/>
                      <w:marTop w:val="0"/>
                      <w:marBottom w:val="0"/>
                      <w:divBdr>
                        <w:top w:val="none" w:sz="0" w:space="0" w:color="auto"/>
                        <w:left w:val="none" w:sz="0" w:space="0" w:color="auto"/>
                        <w:bottom w:val="none" w:sz="0" w:space="0" w:color="auto"/>
                        <w:right w:val="none" w:sz="0" w:space="0" w:color="auto"/>
                      </w:divBdr>
                      <w:divsChild>
                        <w:div w:id="290089847">
                          <w:marLeft w:val="0"/>
                          <w:marRight w:val="0"/>
                          <w:marTop w:val="0"/>
                          <w:marBottom w:val="0"/>
                          <w:divBdr>
                            <w:top w:val="none" w:sz="0" w:space="0" w:color="auto"/>
                            <w:left w:val="none" w:sz="0" w:space="0" w:color="auto"/>
                            <w:bottom w:val="none" w:sz="0" w:space="0" w:color="auto"/>
                            <w:right w:val="none" w:sz="0" w:space="0" w:color="auto"/>
                          </w:divBdr>
                          <w:divsChild>
                            <w:div w:id="12348974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2748782">
      <w:bodyDiv w:val="1"/>
      <w:marLeft w:val="0"/>
      <w:marRight w:val="0"/>
      <w:marTop w:val="0"/>
      <w:marBottom w:val="0"/>
      <w:divBdr>
        <w:top w:val="none" w:sz="0" w:space="0" w:color="auto"/>
        <w:left w:val="none" w:sz="0" w:space="0" w:color="auto"/>
        <w:bottom w:val="none" w:sz="0" w:space="0" w:color="auto"/>
        <w:right w:val="none" w:sz="0" w:space="0" w:color="auto"/>
      </w:divBdr>
      <w:divsChild>
        <w:div w:id="1929344547">
          <w:marLeft w:val="0"/>
          <w:marRight w:val="0"/>
          <w:marTop w:val="0"/>
          <w:marBottom w:val="0"/>
          <w:divBdr>
            <w:top w:val="none" w:sz="0" w:space="0" w:color="auto"/>
            <w:left w:val="none" w:sz="0" w:space="0" w:color="auto"/>
            <w:bottom w:val="none" w:sz="0" w:space="0" w:color="auto"/>
            <w:right w:val="none" w:sz="0" w:space="0" w:color="auto"/>
          </w:divBdr>
          <w:divsChild>
            <w:div w:id="55353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27121">
      <w:bodyDiv w:val="1"/>
      <w:marLeft w:val="0"/>
      <w:marRight w:val="0"/>
      <w:marTop w:val="0"/>
      <w:marBottom w:val="0"/>
      <w:divBdr>
        <w:top w:val="none" w:sz="0" w:space="0" w:color="auto"/>
        <w:left w:val="none" w:sz="0" w:space="0" w:color="auto"/>
        <w:bottom w:val="none" w:sz="0" w:space="0" w:color="auto"/>
        <w:right w:val="none" w:sz="0" w:space="0" w:color="auto"/>
      </w:divBdr>
      <w:divsChild>
        <w:div w:id="1445660598">
          <w:marLeft w:val="0"/>
          <w:marRight w:val="0"/>
          <w:marTop w:val="0"/>
          <w:marBottom w:val="0"/>
          <w:divBdr>
            <w:top w:val="none" w:sz="0" w:space="0" w:color="auto"/>
            <w:left w:val="none" w:sz="0" w:space="0" w:color="auto"/>
            <w:bottom w:val="none" w:sz="0" w:space="0" w:color="auto"/>
            <w:right w:val="none" w:sz="0" w:space="0" w:color="auto"/>
          </w:divBdr>
          <w:divsChild>
            <w:div w:id="1031808762">
              <w:marLeft w:val="0"/>
              <w:marRight w:val="0"/>
              <w:marTop w:val="0"/>
              <w:marBottom w:val="0"/>
              <w:divBdr>
                <w:top w:val="none" w:sz="0" w:space="0" w:color="auto"/>
                <w:left w:val="none" w:sz="0" w:space="0" w:color="auto"/>
                <w:bottom w:val="none" w:sz="0" w:space="0" w:color="auto"/>
                <w:right w:val="none" w:sz="0" w:space="0" w:color="auto"/>
              </w:divBdr>
              <w:divsChild>
                <w:div w:id="674192605">
                  <w:marLeft w:val="0"/>
                  <w:marRight w:val="0"/>
                  <w:marTop w:val="0"/>
                  <w:marBottom w:val="0"/>
                  <w:divBdr>
                    <w:top w:val="none" w:sz="0" w:space="0" w:color="auto"/>
                    <w:left w:val="none" w:sz="0" w:space="0" w:color="auto"/>
                    <w:bottom w:val="none" w:sz="0" w:space="0" w:color="auto"/>
                    <w:right w:val="none" w:sz="0" w:space="0" w:color="auto"/>
                  </w:divBdr>
                  <w:divsChild>
                    <w:div w:id="746077366">
                      <w:marLeft w:val="0"/>
                      <w:marRight w:val="0"/>
                      <w:marTop w:val="0"/>
                      <w:marBottom w:val="0"/>
                      <w:divBdr>
                        <w:top w:val="none" w:sz="0" w:space="0" w:color="auto"/>
                        <w:left w:val="none" w:sz="0" w:space="0" w:color="auto"/>
                        <w:bottom w:val="none" w:sz="0" w:space="0" w:color="auto"/>
                        <w:right w:val="none" w:sz="0" w:space="0" w:color="auto"/>
                      </w:divBdr>
                      <w:divsChild>
                        <w:div w:id="2129274530">
                          <w:marLeft w:val="0"/>
                          <w:marRight w:val="0"/>
                          <w:marTop w:val="0"/>
                          <w:marBottom w:val="0"/>
                          <w:divBdr>
                            <w:top w:val="none" w:sz="0" w:space="0" w:color="auto"/>
                            <w:left w:val="none" w:sz="0" w:space="0" w:color="auto"/>
                            <w:bottom w:val="none" w:sz="0" w:space="0" w:color="auto"/>
                            <w:right w:val="none" w:sz="0" w:space="0" w:color="auto"/>
                          </w:divBdr>
                          <w:divsChild>
                            <w:div w:id="1419446856">
                              <w:marLeft w:val="0"/>
                              <w:marRight w:val="0"/>
                              <w:marTop w:val="0"/>
                              <w:marBottom w:val="360"/>
                              <w:divBdr>
                                <w:top w:val="none" w:sz="0" w:space="0" w:color="auto"/>
                                <w:left w:val="none" w:sz="0" w:space="0" w:color="auto"/>
                                <w:bottom w:val="none" w:sz="0" w:space="0" w:color="auto"/>
                                <w:right w:val="none" w:sz="0" w:space="0" w:color="auto"/>
                              </w:divBdr>
                              <w:divsChild>
                                <w:div w:id="735472353">
                                  <w:marLeft w:val="0"/>
                                  <w:marRight w:val="0"/>
                                  <w:marTop w:val="0"/>
                                  <w:marBottom w:val="360"/>
                                  <w:divBdr>
                                    <w:top w:val="none" w:sz="0" w:space="0" w:color="auto"/>
                                    <w:left w:val="none" w:sz="0" w:space="0" w:color="auto"/>
                                    <w:bottom w:val="none" w:sz="0" w:space="0" w:color="auto"/>
                                    <w:right w:val="none" w:sz="0" w:space="0" w:color="auto"/>
                                  </w:divBdr>
                                  <w:divsChild>
                                    <w:div w:id="832112872">
                                      <w:marLeft w:val="0"/>
                                      <w:marRight w:val="0"/>
                                      <w:marTop w:val="0"/>
                                      <w:marBottom w:val="0"/>
                                      <w:divBdr>
                                        <w:top w:val="none" w:sz="0" w:space="0" w:color="auto"/>
                                        <w:left w:val="none" w:sz="0" w:space="0" w:color="auto"/>
                                        <w:bottom w:val="none" w:sz="0" w:space="0" w:color="auto"/>
                                        <w:right w:val="none" w:sz="0" w:space="0" w:color="auto"/>
                                      </w:divBdr>
                                      <w:divsChild>
                                        <w:div w:id="7949121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9154885">
      <w:bodyDiv w:val="1"/>
      <w:marLeft w:val="0"/>
      <w:marRight w:val="0"/>
      <w:marTop w:val="0"/>
      <w:marBottom w:val="0"/>
      <w:divBdr>
        <w:top w:val="none" w:sz="0" w:space="0" w:color="auto"/>
        <w:left w:val="none" w:sz="0" w:space="0" w:color="auto"/>
        <w:bottom w:val="none" w:sz="0" w:space="0" w:color="auto"/>
        <w:right w:val="none" w:sz="0" w:space="0" w:color="auto"/>
      </w:divBdr>
    </w:div>
    <w:div w:id="1537424172">
      <w:bodyDiv w:val="1"/>
      <w:marLeft w:val="0"/>
      <w:marRight w:val="0"/>
      <w:marTop w:val="0"/>
      <w:marBottom w:val="0"/>
      <w:divBdr>
        <w:top w:val="none" w:sz="0" w:space="0" w:color="auto"/>
        <w:left w:val="none" w:sz="0" w:space="0" w:color="auto"/>
        <w:bottom w:val="none" w:sz="0" w:space="0" w:color="auto"/>
        <w:right w:val="none" w:sz="0" w:space="0" w:color="auto"/>
      </w:divBdr>
    </w:div>
    <w:div w:id="1541748560">
      <w:bodyDiv w:val="1"/>
      <w:marLeft w:val="0"/>
      <w:marRight w:val="0"/>
      <w:marTop w:val="0"/>
      <w:marBottom w:val="0"/>
      <w:divBdr>
        <w:top w:val="none" w:sz="0" w:space="0" w:color="auto"/>
        <w:left w:val="none" w:sz="0" w:space="0" w:color="auto"/>
        <w:bottom w:val="none" w:sz="0" w:space="0" w:color="auto"/>
        <w:right w:val="none" w:sz="0" w:space="0" w:color="auto"/>
      </w:divBdr>
    </w:div>
    <w:div w:id="1565097311">
      <w:bodyDiv w:val="1"/>
      <w:marLeft w:val="0"/>
      <w:marRight w:val="0"/>
      <w:marTop w:val="0"/>
      <w:marBottom w:val="0"/>
      <w:divBdr>
        <w:top w:val="none" w:sz="0" w:space="0" w:color="auto"/>
        <w:left w:val="none" w:sz="0" w:space="0" w:color="auto"/>
        <w:bottom w:val="none" w:sz="0" w:space="0" w:color="auto"/>
        <w:right w:val="none" w:sz="0" w:space="0" w:color="auto"/>
      </w:divBdr>
    </w:div>
    <w:div w:id="1569805121">
      <w:bodyDiv w:val="1"/>
      <w:marLeft w:val="0"/>
      <w:marRight w:val="0"/>
      <w:marTop w:val="0"/>
      <w:marBottom w:val="0"/>
      <w:divBdr>
        <w:top w:val="none" w:sz="0" w:space="0" w:color="auto"/>
        <w:left w:val="none" w:sz="0" w:space="0" w:color="auto"/>
        <w:bottom w:val="none" w:sz="0" w:space="0" w:color="auto"/>
        <w:right w:val="none" w:sz="0" w:space="0" w:color="auto"/>
      </w:divBdr>
    </w:div>
    <w:div w:id="1592154987">
      <w:bodyDiv w:val="1"/>
      <w:marLeft w:val="0"/>
      <w:marRight w:val="0"/>
      <w:marTop w:val="0"/>
      <w:marBottom w:val="0"/>
      <w:divBdr>
        <w:top w:val="none" w:sz="0" w:space="0" w:color="auto"/>
        <w:left w:val="none" w:sz="0" w:space="0" w:color="auto"/>
        <w:bottom w:val="none" w:sz="0" w:space="0" w:color="auto"/>
        <w:right w:val="none" w:sz="0" w:space="0" w:color="auto"/>
      </w:divBdr>
      <w:divsChild>
        <w:div w:id="445582292">
          <w:marLeft w:val="0"/>
          <w:marRight w:val="0"/>
          <w:marTop w:val="0"/>
          <w:marBottom w:val="0"/>
          <w:divBdr>
            <w:top w:val="none" w:sz="0" w:space="0" w:color="auto"/>
            <w:left w:val="none" w:sz="0" w:space="0" w:color="auto"/>
            <w:bottom w:val="none" w:sz="0" w:space="0" w:color="auto"/>
            <w:right w:val="none" w:sz="0" w:space="0" w:color="auto"/>
          </w:divBdr>
          <w:divsChild>
            <w:div w:id="1238788538">
              <w:marLeft w:val="0"/>
              <w:marRight w:val="0"/>
              <w:marTop w:val="0"/>
              <w:marBottom w:val="0"/>
              <w:divBdr>
                <w:top w:val="none" w:sz="0" w:space="0" w:color="auto"/>
                <w:left w:val="none" w:sz="0" w:space="0" w:color="auto"/>
                <w:bottom w:val="none" w:sz="0" w:space="0" w:color="auto"/>
                <w:right w:val="none" w:sz="0" w:space="0" w:color="auto"/>
              </w:divBdr>
              <w:divsChild>
                <w:div w:id="1116824778">
                  <w:marLeft w:val="0"/>
                  <w:marRight w:val="0"/>
                  <w:marTop w:val="0"/>
                  <w:marBottom w:val="0"/>
                  <w:divBdr>
                    <w:top w:val="none" w:sz="0" w:space="0" w:color="auto"/>
                    <w:left w:val="none" w:sz="0" w:space="0" w:color="auto"/>
                    <w:bottom w:val="none" w:sz="0" w:space="0" w:color="auto"/>
                    <w:right w:val="none" w:sz="0" w:space="0" w:color="auto"/>
                  </w:divBdr>
                  <w:divsChild>
                    <w:div w:id="164322809">
                      <w:marLeft w:val="0"/>
                      <w:marRight w:val="0"/>
                      <w:marTop w:val="0"/>
                      <w:marBottom w:val="0"/>
                      <w:divBdr>
                        <w:top w:val="none" w:sz="0" w:space="0" w:color="auto"/>
                        <w:left w:val="none" w:sz="0" w:space="0" w:color="auto"/>
                        <w:bottom w:val="none" w:sz="0" w:space="0" w:color="auto"/>
                        <w:right w:val="none" w:sz="0" w:space="0" w:color="auto"/>
                      </w:divBdr>
                      <w:divsChild>
                        <w:div w:id="1927684515">
                          <w:marLeft w:val="0"/>
                          <w:marRight w:val="0"/>
                          <w:marTop w:val="0"/>
                          <w:marBottom w:val="0"/>
                          <w:divBdr>
                            <w:top w:val="none" w:sz="0" w:space="0" w:color="auto"/>
                            <w:left w:val="none" w:sz="0" w:space="0" w:color="auto"/>
                            <w:bottom w:val="none" w:sz="0" w:space="0" w:color="auto"/>
                            <w:right w:val="none" w:sz="0" w:space="0" w:color="auto"/>
                          </w:divBdr>
                          <w:divsChild>
                            <w:div w:id="131965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4575099">
      <w:bodyDiv w:val="1"/>
      <w:marLeft w:val="0"/>
      <w:marRight w:val="0"/>
      <w:marTop w:val="0"/>
      <w:marBottom w:val="0"/>
      <w:divBdr>
        <w:top w:val="none" w:sz="0" w:space="0" w:color="auto"/>
        <w:left w:val="none" w:sz="0" w:space="0" w:color="auto"/>
        <w:bottom w:val="none" w:sz="0" w:space="0" w:color="auto"/>
        <w:right w:val="none" w:sz="0" w:space="0" w:color="auto"/>
      </w:divBdr>
    </w:div>
    <w:div w:id="1649824943">
      <w:bodyDiv w:val="1"/>
      <w:marLeft w:val="0"/>
      <w:marRight w:val="0"/>
      <w:marTop w:val="0"/>
      <w:marBottom w:val="0"/>
      <w:divBdr>
        <w:top w:val="none" w:sz="0" w:space="0" w:color="auto"/>
        <w:left w:val="none" w:sz="0" w:space="0" w:color="auto"/>
        <w:bottom w:val="none" w:sz="0" w:space="0" w:color="auto"/>
        <w:right w:val="none" w:sz="0" w:space="0" w:color="auto"/>
      </w:divBdr>
    </w:div>
    <w:div w:id="1649936254">
      <w:bodyDiv w:val="1"/>
      <w:marLeft w:val="0"/>
      <w:marRight w:val="0"/>
      <w:marTop w:val="0"/>
      <w:marBottom w:val="0"/>
      <w:divBdr>
        <w:top w:val="none" w:sz="0" w:space="0" w:color="auto"/>
        <w:left w:val="none" w:sz="0" w:space="0" w:color="auto"/>
        <w:bottom w:val="none" w:sz="0" w:space="0" w:color="auto"/>
        <w:right w:val="none" w:sz="0" w:space="0" w:color="auto"/>
      </w:divBdr>
      <w:divsChild>
        <w:div w:id="1280141412">
          <w:marLeft w:val="0"/>
          <w:marRight w:val="0"/>
          <w:marTop w:val="0"/>
          <w:marBottom w:val="0"/>
          <w:divBdr>
            <w:top w:val="none" w:sz="0" w:space="0" w:color="auto"/>
            <w:left w:val="none" w:sz="0" w:space="0" w:color="auto"/>
            <w:bottom w:val="none" w:sz="0" w:space="0" w:color="auto"/>
            <w:right w:val="none" w:sz="0" w:space="0" w:color="auto"/>
          </w:divBdr>
          <w:divsChild>
            <w:div w:id="200869333">
              <w:marLeft w:val="0"/>
              <w:marRight w:val="0"/>
              <w:marTop w:val="0"/>
              <w:marBottom w:val="0"/>
              <w:divBdr>
                <w:top w:val="none" w:sz="0" w:space="0" w:color="auto"/>
                <w:left w:val="none" w:sz="0" w:space="0" w:color="auto"/>
                <w:bottom w:val="none" w:sz="0" w:space="0" w:color="auto"/>
                <w:right w:val="none" w:sz="0" w:space="0" w:color="auto"/>
              </w:divBdr>
              <w:divsChild>
                <w:div w:id="476190445">
                  <w:marLeft w:val="0"/>
                  <w:marRight w:val="0"/>
                  <w:marTop w:val="0"/>
                  <w:marBottom w:val="0"/>
                  <w:divBdr>
                    <w:top w:val="none" w:sz="0" w:space="0" w:color="auto"/>
                    <w:left w:val="none" w:sz="0" w:space="0" w:color="auto"/>
                    <w:bottom w:val="none" w:sz="0" w:space="0" w:color="auto"/>
                    <w:right w:val="none" w:sz="0" w:space="0" w:color="auto"/>
                  </w:divBdr>
                  <w:divsChild>
                    <w:div w:id="557669910">
                      <w:marLeft w:val="0"/>
                      <w:marRight w:val="0"/>
                      <w:marTop w:val="0"/>
                      <w:marBottom w:val="0"/>
                      <w:divBdr>
                        <w:top w:val="none" w:sz="0" w:space="0" w:color="auto"/>
                        <w:left w:val="none" w:sz="0" w:space="0" w:color="auto"/>
                        <w:bottom w:val="none" w:sz="0" w:space="0" w:color="auto"/>
                        <w:right w:val="none" w:sz="0" w:space="0" w:color="auto"/>
                      </w:divBdr>
                      <w:divsChild>
                        <w:div w:id="74784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305363">
      <w:bodyDiv w:val="1"/>
      <w:marLeft w:val="0"/>
      <w:marRight w:val="0"/>
      <w:marTop w:val="0"/>
      <w:marBottom w:val="0"/>
      <w:divBdr>
        <w:top w:val="none" w:sz="0" w:space="0" w:color="auto"/>
        <w:left w:val="none" w:sz="0" w:space="0" w:color="auto"/>
        <w:bottom w:val="none" w:sz="0" w:space="0" w:color="auto"/>
        <w:right w:val="none" w:sz="0" w:space="0" w:color="auto"/>
      </w:divBdr>
      <w:divsChild>
        <w:div w:id="509106698">
          <w:marLeft w:val="0"/>
          <w:marRight w:val="0"/>
          <w:marTop w:val="0"/>
          <w:marBottom w:val="0"/>
          <w:divBdr>
            <w:top w:val="none" w:sz="0" w:space="0" w:color="auto"/>
            <w:left w:val="none" w:sz="0" w:space="0" w:color="auto"/>
            <w:bottom w:val="none" w:sz="0" w:space="0" w:color="auto"/>
            <w:right w:val="none" w:sz="0" w:space="0" w:color="auto"/>
          </w:divBdr>
          <w:divsChild>
            <w:div w:id="1108157346">
              <w:marLeft w:val="0"/>
              <w:marRight w:val="0"/>
              <w:marTop w:val="0"/>
              <w:marBottom w:val="0"/>
              <w:divBdr>
                <w:top w:val="none" w:sz="0" w:space="0" w:color="auto"/>
                <w:left w:val="none" w:sz="0" w:space="0" w:color="auto"/>
                <w:bottom w:val="none" w:sz="0" w:space="0" w:color="auto"/>
                <w:right w:val="none" w:sz="0" w:space="0" w:color="auto"/>
              </w:divBdr>
              <w:divsChild>
                <w:div w:id="824862122">
                  <w:marLeft w:val="0"/>
                  <w:marRight w:val="0"/>
                  <w:marTop w:val="0"/>
                  <w:marBottom w:val="0"/>
                  <w:divBdr>
                    <w:top w:val="none" w:sz="0" w:space="0" w:color="auto"/>
                    <w:left w:val="none" w:sz="0" w:space="0" w:color="auto"/>
                    <w:bottom w:val="none" w:sz="0" w:space="0" w:color="auto"/>
                    <w:right w:val="none" w:sz="0" w:space="0" w:color="auto"/>
                  </w:divBdr>
                  <w:divsChild>
                    <w:div w:id="1453748560">
                      <w:marLeft w:val="0"/>
                      <w:marRight w:val="0"/>
                      <w:marTop w:val="0"/>
                      <w:marBottom w:val="0"/>
                      <w:divBdr>
                        <w:top w:val="none" w:sz="0" w:space="0" w:color="auto"/>
                        <w:left w:val="none" w:sz="0" w:space="0" w:color="auto"/>
                        <w:bottom w:val="none" w:sz="0" w:space="0" w:color="auto"/>
                        <w:right w:val="none" w:sz="0" w:space="0" w:color="auto"/>
                      </w:divBdr>
                      <w:divsChild>
                        <w:div w:id="1166239770">
                          <w:marLeft w:val="0"/>
                          <w:marRight w:val="0"/>
                          <w:marTop w:val="0"/>
                          <w:marBottom w:val="0"/>
                          <w:divBdr>
                            <w:top w:val="none" w:sz="0" w:space="0" w:color="auto"/>
                            <w:left w:val="none" w:sz="0" w:space="0" w:color="auto"/>
                            <w:bottom w:val="none" w:sz="0" w:space="0" w:color="auto"/>
                            <w:right w:val="none" w:sz="0" w:space="0" w:color="auto"/>
                          </w:divBdr>
                          <w:divsChild>
                            <w:div w:id="1563250438">
                              <w:marLeft w:val="0"/>
                              <w:marRight w:val="0"/>
                              <w:marTop w:val="0"/>
                              <w:marBottom w:val="0"/>
                              <w:divBdr>
                                <w:top w:val="none" w:sz="0" w:space="0" w:color="auto"/>
                                <w:left w:val="none" w:sz="0" w:space="0" w:color="auto"/>
                                <w:bottom w:val="none" w:sz="0" w:space="0" w:color="auto"/>
                                <w:right w:val="none" w:sz="0" w:space="0" w:color="auto"/>
                              </w:divBdr>
                              <w:divsChild>
                                <w:div w:id="2025932364">
                                  <w:marLeft w:val="0"/>
                                  <w:marRight w:val="0"/>
                                  <w:marTop w:val="0"/>
                                  <w:marBottom w:val="0"/>
                                  <w:divBdr>
                                    <w:top w:val="none" w:sz="0" w:space="0" w:color="auto"/>
                                    <w:left w:val="none" w:sz="0" w:space="0" w:color="auto"/>
                                    <w:bottom w:val="none" w:sz="0" w:space="0" w:color="auto"/>
                                    <w:right w:val="none" w:sz="0" w:space="0" w:color="auto"/>
                                  </w:divBdr>
                                  <w:divsChild>
                                    <w:div w:id="83191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507204">
      <w:bodyDiv w:val="1"/>
      <w:marLeft w:val="0"/>
      <w:marRight w:val="0"/>
      <w:marTop w:val="0"/>
      <w:marBottom w:val="0"/>
      <w:divBdr>
        <w:top w:val="none" w:sz="0" w:space="0" w:color="auto"/>
        <w:left w:val="none" w:sz="0" w:space="0" w:color="auto"/>
        <w:bottom w:val="none" w:sz="0" w:space="0" w:color="auto"/>
        <w:right w:val="none" w:sz="0" w:space="0" w:color="auto"/>
      </w:divBdr>
    </w:div>
    <w:div w:id="1708720817">
      <w:bodyDiv w:val="1"/>
      <w:marLeft w:val="0"/>
      <w:marRight w:val="0"/>
      <w:marTop w:val="0"/>
      <w:marBottom w:val="0"/>
      <w:divBdr>
        <w:top w:val="none" w:sz="0" w:space="0" w:color="auto"/>
        <w:left w:val="none" w:sz="0" w:space="0" w:color="auto"/>
        <w:bottom w:val="none" w:sz="0" w:space="0" w:color="auto"/>
        <w:right w:val="none" w:sz="0" w:space="0" w:color="auto"/>
      </w:divBdr>
      <w:divsChild>
        <w:div w:id="1311835002">
          <w:marLeft w:val="0"/>
          <w:marRight w:val="0"/>
          <w:marTop w:val="0"/>
          <w:marBottom w:val="0"/>
          <w:divBdr>
            <w:top w:val="none" w:sz="0" w:space="0" w:color="auto"/>
            <w:left w:val="none" w:sz="0" w:space="0" w:color="auto"/>
            <w:bottom w:val="none" w:sz="0" w:space="0" w:color="auto"/>
            <w:right w:val="none" w:sz="0" w:space="0" w:color="auto"/>
          </w:divBdr>
          <w:divsChild>
            <w:div w:id="1704820043">
              <w:marLeft w:val="0"/>
              <w:marRight w:val="0"/>
              <w:marTop w:val="0"/>
              <w:marBottom w:val="0"/>
              <w:divBdr>
                <w:top w:val="none" w:sz="0" w:space="0" w:color="auto"/>
                <w:left w:val="none" w:sz="0" w:space="0" w:color="auto"/>
                <w:bottom w:val="none" w:sz="0" w:space="0" w:color="auto"/>
                <w:right w:val="none" w:sz="0" w:space="0" w:color="auto"/>
              </w:divBdr>
              <w:divsChild>
                <w:div w:id="1388989938">
                  <w:marLeft w:val="0"/>
                  <w:marRight w:val="0"/>
                  <w:marTop w:val="0"/>
                  <w:marBottom w:val="0"/>
                  <w:divBdr>
                    <w:top w:val="none" w:sz="0" w:space="0" w:color="auto"/>
                    <w:left w:val="none" w:sz="0" w:space="0" w:color="auto"/>
                    <w:bottom w:val="none" w:sz="0" w:space="0" w:color="auto"/>
                    <w:right w:val="none" w:sz="0" w:space="0" w:color="auto"/>
                  </w:divBdr>
                  <w:divsChild>
                    <w:div w:id="756900756">
                      <w:marLeft w:val="0"/>
                      <w:marRight w:val="0"/>
                      <w:marTop w:val="0"/>
                      <w:marBottom w:val="0"/>
                      <w:divBdr>
                        <w:top w:val="none" w:sz="0" w:space="0" w:color="auto"/>
                        <w:left w:val="none" w:sz="0" w:space="0" w:color="auto"/>
                        <w:bottom w:val="none" w:sz="0" w:space="0" w:color="auto"/>
                        <w:right w:val="none" w:sz="0" w:space="0" w:color="auto"/>
                      </w:divBdr>
                      <w:divsChild>
                        <w:div w:id="2097943358">
                          <w:marLeft w:val="0"/>
                          <w:marRight w:val="0"/>
                          <w:marTop w:val="0"/>
                          <w:marBottom w:val="0"/>
                          <w:divBdr>
                            <w:top w:val="none" w:sz="0" w:space="0" w:color="auto"/>
                            <w:left w:val="none" w:sz="0" w:space="0" w:color="auto"/>
                            <w:bottom w:val="none" w:sz="0" w:space="0" w:color="auto"/>
                            <w:right w:val="none" w:sz="0" w:space="0" w:color="auto"/>
                          </w:divBdr>
                          <w:divsChild>
                            <w:div w:id="1637953609">
                              <w:marLeft w:val="0"/>
                              <w:marRight w:val="0"/>
                              <w:marTop w:val="0"/>
                              <w:marBottom w:val="0"/>
                              <w:divBdr>
                                <w:top w:val="none" w:sz="0" w:space="0" w:color="auto"/>
                                <w:left w:val="none" w:sz="0" w:space="0" w:color="auto"/>
                                <w:bottom w:val="none" w:sz="0" w:space="0" w:color="auto"/>
                                <w:right w:val="none" w:sz="0" w:space="0" w:color="auto"/>
                              </w:divBdr>
                              <w:divsChild>
                                <w:div w:id="1501893255">
                                  <w:marLeft w:val="0"/>
                                  <w:marRight w:val="0"/>
                                  <w:marTop w:val="0"/>
                                  <w:marBottom w:val="0"/>
                                  <w:divBdr>
                                    <w:top w:val="none" w:sz="0" w:space="0" w:color="auto"/>
                                    <w:left w:val="none" w:sz="0" w:space="0" w:color="auto"/>
                                    <w:bottom w:val="none" w:sz="0" w:space="0" w:color="auto"/>
                                    <w:right w:val="none" w:sz="0" w:space="0" w:color="auto"/>
                                  </w:divBdr>
                                  <w:divsChild>
                                    <w:div w:id="203299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6930665">
      <w:bodyDiv w:val="1"/>
      <w:marLeft w:val="0"/>
      <w:marRight w:val="0"/>
      <w:marTop w:val="0"/>
      <w:marBottom w:val="0"/>
      <w:divBdr>
        <w:top w:val="none" w:sz="0" w:space="0" w:color="auto"/>
        <w:left w:val="none" w:sz="0" w:space="0" w:color="auto"/>
        <w:bottom w:val="none" w:sz="0" w:space="0" w:color="auto"/>
        <w:right w:val="none" w:sz="0" w:space="0" w:color="auto"/>
      </w:divBdr>
      <w:divsChild>
        <w:div w:id="258753503">
          <w:marLeft w:val="0"/>
          <w:marRight w:val="0"/>
          <w:marTop w:val="0"/>
          <w:marBottom w:val="0"/>
          <w:divBdr>
            <w:top w:val="none" w:sz="0" w:space="0" w:color="auto"/>
            <w:left w:val="none" w:sz="0" w:space="0" w:color="auto"/>
            <w:bottom w:val="none" w:sz="0" w:space="0" w:color="auto"/>
            <w:right w:val="none" w:sz="0" w:space="0" w:color="auto"/>
          </w:divBdr>
          <w:divsChild>
            <w:div w:id="28065590">
              <w:marLeft w:val="480"/>
              <w:marRight w:val="0"/>
              <w:marTop w:val="0"/>
              <w:marBottom w:val="600"/>
              <w:divBdr>
                <w:top w:val="none" w:sz="0" w:space="0" w:color="auto"/>
                <w:left w:val="none" w:sz="0" w:space="0" w:color="auto"/>
                <w:bottom w:val="none" w:sz="0" w:space="0" w:color="auto"/>
                <w:right w:val="none" w:sz="0" w:space="0" w:color="auto"/>
              </w:divBdr>
              <w:divsChild>
                <w:div w:id="1837455439">
                  <w:marLeft w:val="0"/>
                  <w:marRight w:val="0"/>
                  <w:marTop w:val="0"/>
                  <w:marBottom w:val="960"/>
                  <w:divBdr>
                    <w:top w:val="none" w:sz="0" w:space="0" w:color="auto"/>
                    <w:left w:val="none" w:sz="0" w:space="0" w:color="auto"/>
                    <w:bottom w:val="none" w:sz="0" w:space="0" w:color="auto"/>
                    <w:right w:val="none" w:sz="0" w:space="0" w:color="auto"/>
                  </w:divBdr>
                </w:div>
              </w:divsChild>
            </w:div>
          </w:divsChild>
        </w:div>
      </w:divsChild>
    </w:div>
    <w:div w:id="1744985588">
      <w:bodyDiv w:val="1"/>
      <w:marLeft w:val="0"/>
      <w:marRight w:val="0"/>
      <w:marTop w:val="0"/>
      <w:marBottom w:val="0"/>
      <w:divBdr>
        <w:top w:val="none" w:sz="0" w:space="0" w:color="auto"/>
        <w:left w:val="none" w:sz="0" w:space="0" w:color="auto"/>
        <w:bottom w:val="none" w:sz="0" w:space="0" w:color="auto"/>
        <w:right w:val="none" w:sz="0" w:space="0" w:color="auto"/>
      </w:divBdr>
      <w:divsChild>
        <w:div w:id="1449081836">
          <w:marLeft w:val="0"/>
          <w:marRight w:val="0"/>
          <w:marTop w:val="0"/>
          <w:marBottom w:val="0"/>
          <w:divBdr>
            <w:top w:val="none" w:sz="0" w:space="0" w:color="auto"/>
            <w:left w:val="none" w:sz="0" w:space="0" w:color="auto"/>
            <w:bottom w:val="none" w:sz="0" w:space="0" w:color="auto"/>
            <w:right w:val="none" w:sz="0" w:space="0" w:color="auto"/>
          </w:divBdr>
          <w:divsChild>
            <w:div w:id="2008436333">
              <w:marLeft w:val="0"/>
              <w:marRight w:val="0"/>
              <w:marTop w:val="0"/>
              <w:marBottom w:val="0"/>
              <w:divBdr>
                <w:top w:val="none" w:sz="0" w:space="0" w:color="auto"/>
                <w:left w:val="none" w:sz="0" w:space="0" w:color="auto"/>
                <w:bottom w:val="none" w:sz="0" w:space="0" w:color="auto"/>
                <w:right w:val="none" w:sz="0" w:space="0" w:color="auto"/>
              </w:divBdr>
              <w:divsChild>
                <w:div w:id="972441331">
                  <w:marLeft w:val="0"/>
                  <w:marRight w:val="0"/>
                  <w:marTop w:val="0"/>
                  <w:marBottom w:val="0"/>
                  <w:divBdr>
                    <w:top w:val="none" w:sz="0" w:space="0" w:color="auto"/>
                    <w:left w:val="none" w:sz="0" w:space="0" w:color="auto"/>
                    <w:bottom w:val="none" w:sz="0" w:space="0" w:color="auto"/>
                    <w:right w:val="none" w:sz="0" w:space="0" w:color="auto"/>
                  </w:divBdr>
                  <w:divsChild>
                    <w:div w:id="1765877224">
                      <w:marLeft w:val="0"/>
                      <w:marRight w:val="0"/>
                      <w:marTop w:val="0"/>
                      <w:marBottom w:val="0"/>
                      <w:divBdr>
                        <w:top w:val="none" w:sz="0" w:space="0" w:color="auto"/>
                        <w:left w:val="none" w:sz="0" w:space="0" w:color="auto"/>
                        <w:bottom w:val="none" w:sz="0" w:space="0" w:color="auto"/>
                        <w:right w:val="none" w:sz="0" w:space="0" w:color="auto"/>
                      </w:divBdr>
                      <w:divsChild>
                        <w:div w:id="1488328648">
                          <w:marLeft w:val="0"/>
                          <w:marRight w:val="0"/>
                          <w:marTop w:val="0"/>
                          <w:marBottom w:val="0"/>
                          <w:divBdr>
                            <w:top w:val="none" w:sz="0" w:space="0" w:color="auto"/>
                            <w:left w:val="none" w:sz="0" w:space="0" w:color="auto"/>
                            <w:bottom w:val="none" w:sz="0" w:space="0" w:color="auto"/>
                            <w:right w:val="none" w:sz="0" w:space="0" w:color="auto"/>
                          </w:divBdr>
                          <w:divsChild>
                            <w:div w:id="210167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137295">
      <w:bodyDiv w:val="1"/>
      <w:marLeft w:val="0"/>
      <w:marRight w:val="0"/>
      <w:marTop w:val="0"/>
      <w:marBottom w:val="0"/>
      <w:divBdr>
        <w:top w:val="none" w:sz="0" w:space="0" w:color="auto"/>
        <w:left w:val="none" w:sz="0" w:space="0" w:color="auto"/>
        <w:bottom w:val="none" w:sz="0" w:space="0" w:color="auto"/>
        <w:right w:val="none" w:sz="0" w:space="0" w:color="auto"/>
      </w:divBdr>
      <w:divsChild>
        <w:div w:id="680670091">
          <w:marLeft w:val="0"/>
          <w:marRight w:val="0"/>
          <w:marTop w:val="0"/>
          <w:marBottom w:val="0"/>
          <w:divBdr>
            <w:top w:val="none" w:sz="0" w:space="0" w:color="auto"/>
            <w:left w:val="none" w:sz="0" w:space="0" w:color="auto"/>
            <w:bottom w:val="none" w:sz="0" w:space="0" w:color="auto"/>
            <w:right w:val="none" w:sz="0" w:space="0" w:color="auto"/>
          </w:divBdr>
          <w:divsChild>
            <w:div w:id="578713446">
              <w:marLeft w:val="0"/>
              <w:marRight w:val="0"/>
              <w:marTop w:val="0"/>
              <w:marBottom w:val="0"/>
              <w:divBdr>
                <w:top w:val="none" w:sz="0" w:space="0" w:color="auto"/>
                <w:left w:val="none" w:sz="0" w:space="0" w:color="auto"/>
                <w:bottom w:val="none" w:sz="0" w:space="0" w:color="auto"/>
                <w:right w:val="none" w:sz="0" w:space="0" w:color="auto"/>
              </w:divBdr>
              <w:divsChild>
                <w:div w:id="1965843817">
                  <w:marLeft w:val="0"/>
                  <w:marRight w:val="0"/>
                  <w:marTop w:val="0"/>
                  <w:marBottom w:val="0"/>
                  <w:divBdr>
                    <w:top w:val="none" w:sz="0" w:space="0" w:color="auto"/>
                    <w:left w:val="none" w:sz="0" w:space="0" w:color="auto"/>
                    <w:bottom w:val="none" w:sz="0" w:space="0" w:color="auto"/>
                    <w:right w:val="none" w:sz="0" w:space="0" w:color="auto"/>
                  </w:divBdr>
                  <w:divsChild>
                    <w:div w:id="1554926473">
                      <w:marLeft w:val="0"/>
                      <w:marRight w:val="0"/>
                      <w:marTop w:val="0"/>
                      <w:marBottom w:val="0"/>
                      <w:divBdr>
                        <w:top w:val="none" w:sz="0" w:space="0" w:color="auto"/>
                        <w:left w:val="none" w:sz="0" w:space="0" w:color="auto"/>
                        <w:bottom w:val="none" w:sz="0" w:space="0" w:color="auto"/>
                        <w:right w:val="none" w:sz="0" w:space="0" w:color="auto"/>
                      </w:divBdr>
                      <w:divsChild>
                        <w:div w:id="1343051808">
                          <w:marLeft w:val="0"/>
                          <w:marRight w:val="0"/>
                          <w:marTop w:val="0"/>
                          <w:marBottom w:val="0"/>
                          <w:divBdr>
                            <w:top w:val="none" w:sz="0" w:space="0" w:color="auto"/>
                            <w:left w:val="none" w:sz="0" w:space="0" w:color="auto"/>
                            <w:bottom w:val="none" w:sz="0" w:space="0" w:color="auto"/>
                            <w:right w:val="none" w:sz="0" w:space="0" w:color="auto"/>
                          </w:divBdr>
                          <w:divsChild>
                            <w:div w:id="6034216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765787">
      <w:bodyDiv w:val="1"/>
      <w:marLeft w:val="0"/>
      <w:marRight w:val="0"/>
      <w:marTop w:val="0"/>
      <w:marBottom w:val="0"/>
      <w:divBdr>
        <w:top w:val="none" w:sz="0" w:space="0" w:color="auto"/>
        <w:left w:val="none" w:sz="0" w:space="0" w:color="auto"/>
        <w:bottom w:val="none" w:sz="0" w:space="0" w:color="auto"/>
        <w:right w:val="none" w:sz="0" w:space="0" w:color="auto"/>
      </w:divBdr>
      <w:divsChild>
        <w:div w:id="1432891158">
          <w:marLeft w:val="0"/>
          <w:marRight w:val="0"/>
          <w:marTop w:val="0"/>
          <w:marBottom w:val="0"/>
          <w:divBdr>
            <w:top w:val="none" w:sz="0" w:space="0" w:color="auto"/>
            <w:left w:val="none" w:sz="0" w:space="0" w:color="auto"/>
            <w:bottom w:val="none" w:sz="0" w:space="0" w:color="auto"/>
            <w:right w:val="none" w:sz="0" w:space="0" w:color="auto"/>
          </w:divBdr>
          <w:divsChild>
            <w:div w:id="1992713649">
              <w:marLeft w:val="0"/>
              <w:marRight w:val="0"/>
              <w:marTop w:val="0"/>
              <w:marBottom w:val="0"/>
              <w:divBdr>
                <w:top w:val="none" w:sz="0" w:space="0" w:color="auto"/>
                <w:left w:val="none" w:sz="0" w:space="0" w:color="auto"/>
                <w:bottom w:val="none" w:sz="0" w:space="0" w:color="auto"/>
                <w:right w:val="none" w:sz="0" w:space="0" w:color="auto"/>
              </w:divBdr>
              <w:divsChild>
                <w:div w:id="1130245216">
                  <w:marLeft w:val="0"/>
                  <w:marRight w:val="0"/>
                  <w:marTop w:val="0"/>
                  <w:marBottom w:val="0"/>
                  <w:divBdr>
                    <w:top w:val="none" w:sz="0" w:space="0" w:color="auto"/>
                    <w:left w:val="none" w:sz="0" w:space="0" w:color="auto"/>
                    <w:bottom w:val="none" w:sz="0" w:space="0" w:color="auto"/>
                    <w:right w:val="none" w:sz="0" w:space="0" w:color="auto"/>
                  </w:divBdr>
                  <w:divsChild>
                    <w:div w:id="701128629">
                      <w:marLeft w:val="0"/>
                      <w:marRight w:val="0"/>
                      <w:marTop w:val="0"/>
                      <w:marBottom w:val="0"/>
                      <w:divBdr>
                        <w:top w:val="none" w:sz="0" w:space="0" w:color="auto"/>
                        <w:left w:val="none" w:sz="0" w:space="0" w:color="auto"/>
                        <w:bottom w:val="none" w:sz="0" w:space="0" w:color="auto"/>
                        <w:right w:val="none" w:sz="0" w:space="0" w:color="auto"/>
                      </w:divBdr>
                      <w:divsChild>
                        <w:div w:id="2122912407">
                          <w:marLeft w:val="0"/>
                          <w:marRight w:val="0"/>
                          <w:marTop w:val="0"/>
                          <w:marBottom w:val="0"/>
                          <w:divBdr>
                            <w:top w:val="none" w:sz="0" w:space="0" w:color="auto"/>
                            <w:left w:val="none" w:sz="0" w:space="0" w:color="auto"/>
                            <w:bottom w:val="none" w:sz="0" w:space="0" w:color="auto"/>
                            <w:right w:val="none" w:sz="0" w:space="0" w:color="auto"/>
                          </w:divBdr>
                          <w:divsChild>
                            <w:div w:id="193285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5000403">
      <w:bodyDiv w:val="1"/>
      <w:marLeft w:val="0"/>
      <w:marRight w:val="0"/>
      <w:marTop w:val="0"/>
      <w:marBottom w:val="0"/>
      <w:divBdr>
        <w:top w:val="none" w:sz="0" w:space="0" w:color="auto"/>
        <w:left w:val="none" w:sz="0" w:space="0" w:color="auto"/>
        <w:bottom w:val="none" w:sz="0" w:space="0" w:color="auto"/>
        <w:right w:val="none" w:sz="0" w:space="0" w:color="auto"/>
      </w:divBdr>
      <w:divsChild>
        <w:div w:id="566958481">
          <w:marLeft w:val="0"/>
          <w:marRight w:val="0"/>
          <w:marTop w:val="0"/>
          <w:marBottom w:val="0"/>
          <w:divBdr>
            <w:top w:val="none" w:sz="0" w:space="0" w:color="auto"/>
            <w:left w:val="none" w:sz="0" w:space="0" w:color="auto"/>
            <w:bottom w:val="none" w:sz="0" w:space="0" w:color="auto"/>
            <w:right w:val="none" w:sz="0" w:space="0" w:color="auto"/>
          </w:divBdr>
          <w:divsChild>
            <w:div w:id="137889426">
              <w:marLeft w:val="0"/>
              <w:marRight w:val="0"/>
              <w:marTop w:val="0"/>
              <w:marBottom w:val="0"/>
              <w:divBdr>
                <w:top w:val="none" w:sz="0" w:space="0" w:color="auto"/>
                <w:left w:val="none" w:sz="0" w:space="0" w:color="auto"/>
                <w:bottom w:val="none" w:sz="0" w:space="0" w:color="auto"/>
                <w:right w:val="none" w:sz="0" w:space="0" w:color="auto"/>
              </w:divBdr>
              <w:divsChild>
                <w:div w:id="35814973">
                  <w:marLeft w:val="0"/>
                  <w:marRight w:val="0"/>
                  <w:marTop w:val="0"/>
                  <w:marBottom w:val="0"/>
                  <w:divBdr>
                    <w:top w:val="none" w:sz="0" w:space="0" w:color="auto"/>
                    <w:left w:val="none" w:sz="0" w:space="0" w:color="auto"/>
                    <w:bottom w:val="none" w:sz="0" w:space="0" w:color="auto"/>
                    <w:right w:val="none" w:sz="0" w:space="0" w:color="auto"/>
                  </w:divBdr>
                  <w:divsChild>
                    <w:div w:id="831676990">
                      <w:marLeft w:val="0"/>
                      <w:marRight w:val="0"/>
                      <w:marTop w:val="0"/>
                      <w:marBottom w:val="0"/>
                      <w:divBdr>
                        <w:top w:val="none" w:sz="0" w:space="0" w:color="auto"/>
                        <w:left w:val="none" w:sz="0" w:space="0" w:color="auto"/>
                        <w:bottom w:val="none" w:sz="0" w:space="0" w:color="auto"/>
                        <w:right w:val="none" w:sz="0" w:space="0" w:color="auto"/>
                      </w:divBdr>
                      <w:divsChild>
                        <w:div w:id="482891963">
                          <w:marLeft w:val="0"/>
                          <w:marRight w:val="0"/>
                          <w:marTop w:val="0"/>
                          <w:marBottom w:val="0"/>
                          <w:divBdr>
                            <w:top w:val="none" w:sz="0" w:space="0" w:color="auto"/>
                            <w:left w:val="none" w:sz="0" w:space="0" w:color="auto"/>
                            <w:bottom w:val="none" w:sz="0" w:space="0" w:color="auto"/>
                            <w:right w:val="none" w:sz="0" w:space="0" w:color="auto"/>
                          </w:divBdr>
                          <w:divsChild>
                            <w:div w:id="38831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6921763">
      <w:bodyDiv w:val="1"/>
      <w:marLeft w:val="0"/>
      <w:marRight w:val="0"/>
      <w:marTop w:val="0"/>
      <w:marBottom w:val="0"/>
      <w:divBdr>
        <w:top w:val="none" w:sz="0" w:space="0" w:color="auto"/>
        <w:left w:val="none" w:sz="0" w:space="0" w:color="auto"/>
        <w:bottom w:val="none" w:sz="0" w:space="0" w:color="auto"/>
        <w:right w:val="none" w:sz="0" w:space="0" w:color="auto"/>
      </w:divBdr>
    </w:div>
    <w:div w:id="1813986607">
      <w:bodyDiv w:val="1"/>
      <w:marLeft w:val="0"/>
      <w:marRight w:val="0"/>
      <w:marTop w:val="0"/>
      <w:marBottom w:val="0"/>
      <w:divBdr>
        <w:top w:val="none" w:sz="0" w:space="0" w:color="auto"/>
        <w:left w:val="none" w:sz="0" w:space="0" w:color="auto"/>
        <w:bottom w:val="none" w:sz="0" w:space="0" w:color="auto"/>
        <w:right w:val="none" w:sz="0" w:space="0" w:color="auto"/>
      </w:divBdr>
      <w:divsChild>
        <w:div w:id="993487876">
          <w:marLeft w:val="0"/>
          <w:marRight w:val="0"/>
          <w:marTop w:val="0"/>
          <w:marBottom w:val="0"/>
          <w:divBdr>
            <w:top w:val="none" w:sz="0" w:space="0" w:color="auto"/>
            <w:left w:val="none" w:sz="0" w:space="0" w:color="auto"/>
            <w:bottom w:val="none" w:sz="0" w:space="0" w:color="auto"/>
            <w:right w:val="none" w:sz="0" w:space="0" w:color="auto"/>
          </w:divBdr>
          <w:divsChild>
            <w:div w:id="427239592">
              <w:marLeft w:val="0"/>
              <w:marRight w:val="0"/>
              <w:marTop w:val="0"/>
              <w:marBottom w:val="0"/>
              <w:divBdr>
                <w:top w:val="none" w:sz="0" w:space="0" w:color="auto"/>
                <w:left w:val="none" w:sz="0" w:space="0" w:color="auto"/>
                <w:bottom w:val="none" w:sz="0" w:space="0" w:color="auto"/>
                <w:right w:val="none" w:sz="0" w:space="0" w:color="auto"/>
              </w:divBdr>
              <w:divsChild>
                <w:div w:id="1461920834">
                  <w:marLeft w:val="0"/>
                  <w:marRight w:val="0"/>
                  <w:marTop w:val="0"/>
                  <w:marBottom w:val="0"/>
                  <w:divBdr>
                    <w:top w:val="none" w:sz="0" w:space="0" w:color="auto"/>
                    <w:left w:val="none" w:sz="0" w:space="0" w:color="auto"/>
                    <w:bottom w:val="none" w:sz="0" w:space="0" w:color="auto"/>
                    <w:right w:val="none" w:sz="0" w:space="0" w:color="auto"/>
                  </w:divBdr>
                  <w:divsChild>
                    <w:div w:id="72144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657930">
      <w:bodyDiv w:val="1"/>
      <w:marLeft w:val="0"/>
      <w:marRight w:val="0"/>
      <w:marTop w:val="0"/>
      <w:marBottom w:val="0"/>
      <w:divBdr>
        <w:top w:val="none" w:sz="0" w:space="0" w:color="auto"/>
        <w:left w:val="none" w:sz="0" w:space="0" w:color="auto"/>
        <w:bottom w:val="none" w:sz="0" w:space="0" w:color="auto"/>
        <w:right w:val="none" w:sz="0" w:space="0" w:color="auto"/>
      </w:divBdr>
      <w:divsChild>
        <w:div w:id="889732814">
          <w:marLeft w:val="0"/>
          <w:marRight w:val="0"/>
          <w:marTop w:val="0"/>
          <w:marBottom w:val="0"/>
          <w:divBdr>
            <w:top w:val="none" w:sz="0" w:space="0" w:color="auto"/>
            <w:left w:val="none" w:sz="0" w:space="0" w:color="auto"/>
            <w:bottom w:val="none" w:sz="0" w:space="0" w:color="auto"/>
            <w:right w:val="none" w:sz="0" w:space="0" w:color="auto"/>
          </w:divBdr>
          <w:divsChild>
            <w:div w:id="1726947251">
              <w:marLeft w:val="0"/>
              <w:marRight w:val="0"/>
              <w:marTop w:val="0"/>
              <w:marBottom w:val="0"/>
              <w:divBdr>
                <w:top w:val="none" w:sz="0" w:space="0" w:color="auto"/>
                <w:left w:val="none" w:sz="0" w:space="0" w:color="auto"/>
                <w:bottom w:val="none" w:sz="0" w:space="0" w:color="auto"/>
                <w:right w:val="none" w:sz="0" w:space="0" w:color="auto"/>
              </w:divBdr>
              <w:divsChild>
                <w:div w:id="1488127706">
                  <w:marLeft w:val="0"/>
                  <w:marRight w:val="0"/>
                  <w:marTop w:val="0"/>
                  <w:marBottom w:val="0"/>
                  <w:divBdr>
                    <w:top w:val="none" w:sz="0" w:space="0" w:color="auto"/>
                    <w:left w:val="none" w:sz="0" w:space="0" w:color="auto"/>
                    <w:bottom w:val="none" w:sz="0" w:space="0" w:color="auto"/>
                    <w:right w:val="none" w:sz="0" w:space="0" w:color="auto"/>
                  </w:divBdr>
                  <w:divsChild>
                    <w:div w:id="2078551055">
                      <w:marLeft w:val="0"/>
                      <w:marRight w:val="0"/>
                      <w:marTop w:val="0"/>
                      <w:marBottom w:val="0"/>
                      <w:divBdr>
                        <w:top w:val="none" w:sz="0" w:space="0" w:color="auto"/>
                        <w:left w:val="none" w:sz="0" w:space="0" w:color="auto"/>
                        <w:bottom w:val="none" w:sz="0" w:space="0" w:color="auto"/>
                        <w:right w:val="none" w:sz="0" w:space="0" w:color="auto"/>
                      </w:divBdr>
                      <w:divsChild>
                        <w:div w:id="73061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5026369">
      <w:bodyDiv w:val="1"/>
      <w:marLeft w:val="0"/>
      <w:marRight w:val="0"/>
      <w:marTop w:val="0"/>
      <w:marBottom w:val="0"/>
      <w:divBdr>
        <w:top w:val="none" w:sz="0" w:space="0" w:color="auto"/>
        <w:left w:val="none" w:sz="0" w:space="0" w:color="auto"/>
        <w:bottom w:val="none" w:sz="0" w:space="0" w:color="auto"/>
        <w:right w:val="none" w:sz="0" w:space="0" w:color="auto"/>
      </w:divBdr>
    </w:div>
    <w:div w:id="1845631291">
      <w:bodyDiv w:val="1"/>
      <w:marLeft w:val="0"/>
      <w:marRight w:val="0"/>
      <w:marTop w:val="0"/>
      <w:marBottom w:val="0"/>
      <w:divBdr>
        <w:top w:val="none" w:sz="0" w:space="0" w:color="auto"/>
        <w:left w:val="none" w:sz="0" w:space="0" w:color="auto"/>
        <w:bottom w:val="none" w:sz="0" w:space="0" w:color="auto"/>
        <w:right w:val="none" w:sz="0" w:space="0" w:color="auto"/>
      </w:divBdr>
      <w:divsChild>
        <w:div w:id="109084013">
          <w:marLeft w:val="0"/>
          <w:marRight w:val="0"/>
          <w:marTop w:val="0"/>
          <w:marBottom w:val="0"/>
          <w:divBdr>
            <w:top w:val="none" w:sz="0" w:space="0" w:color="auto"/>
            <w:left w:val="none" w:sz="0" w:space="0" w:color="auto"/>
            <w:bottom w:val="none" w:sz="0" w:space="0" w:color="auto"/>
            <w:right w:val="none" w:sz="0" w:space="0" w:color="auto"/>
          </w:divBdr>
          <w:divsChild>
            <w:div w:id="470556271">
              <w:marLeft w:val="0"/>
              <w:marRight w:val="0"/>
              <w:marTop w:val="0"/>
              <w:marBottom w:val="0"/>
              <w:divBdr>
                <w:top w:val="none" w:sz="0" w:space="0" w:color="auto"/>
                <w:left w:val="none" w:sz="0" w:space="0" w:color="auto"/>
                <w:bottom w:val="none" w:sz="0" w:space="0" w:color="auto"/>
                <w:right w:val="none" w:sz="0" w:space="0" w:color="auto"/>
              </w:divBdr>
              <w:divsChild>
                <w:div w:id="723678250">
                  <w:marLeft w:val="0"/>
                  <w:marRight w:val="0"/>
                  <w:marTop w:val="0"/>
                  <w:marBottom w:val="0"/>
                  <w:divBdr>
                    <w:top w:val="none" w:sz="0" w:space="0" w:color="auto"/>
                    <w:left w:val="none" w:sz="0" w:space="0" w:color="auto"/>
                    <w:bottom w:val="none" w:sz="0" w:space="0" w:color="auto"/>
                    <w:right w:val="none" w:sz="0" w:space="0" w:color="auto"/>
                  </w:divBdr>
                  <w:divsChild>
                    <w:div w:id="989794353">
                      <w:marLeft w:val="0"/>
                      <w:marRight w:val="0"/>
                      <w:marTop w:val="0"/>
                      <w:marBottom w:val="0"/>
                      <w:divBdr>
                        <w:top w:val="none" w:sz="0" w:space="0" w:color="auto"/>
                        <w:left w:val="none" w:sz="0" w:space="0" w:color="auto"/>
                        <w:bottom w:val="none" w:sz="0" w:space="0" w:color="auto"/>
                        <w:right w:val="none" w:sz="0" w:space="0" w:color="auto"/>
                      </w:divBdr>
                      <w:divsChild>
                        <w:div w:id="692650442">
                          <w:marLeft w:val="0"/>
                          <w:marRight w:val="0"/>
                          <w:marTop w:val="0"/>
                          <w:marBottom w:val="0"/>
                          <w:divBdr>
                            <w:top w:val="none" w:sz="0" w:space="0" w:color="auto"/>
                            <w:left w:val="none" w:sz="0" w:space="0" w:color="auto"/>
                            <w:bottom w:val="none" w:sz="0" w:space="0" w:color="auto"/>
                            <w:right w:val="none" w:sz="0" w:space="0" w:color="auto"/>
                          </w:divBdr>
                          <w:divsChild>
                            <w:div w:id="1977175984">
                              <w:marLeft w:val="0"/>
                              <w:marRight w:val="0"/>
                              <w:marTop w:val="0"/>
                              <w:marBottom w:val="0"/>
                              <w:divBdr>
                                <w:top w:val="none" w:sz="0" w:space="0" w:color="auto"/>
                                <w:left w:val="none" w:sz="0" w:space="0" w:color="auto"/>
                                <w:bottom w:val="none" w:sz="0" w:space="0" w:color="auto"/>
                                <w:right w:val="none" w:sz="0" w:space="0" w:color="auto"/>
                              </w:divBdr>
                              <w:divsChild>
                                <w:div w:id="348798443">
                                  <w:marLeft w:val="0"/>
                                  <w:marRight w:val="0"/>
                                  <w:marTop w:val="0"/>
                                  <w:marBottom w:val="0"/>
                                  <w:divBdr>
                                    <w:top w:val="none" w:sz="0" w:space="0" w:color="auto"/>
                                    <w:left w:val="none" w:sz="0" w:space="0" w:color="auto"/>
                                    <w:bottom w:val="none" w:sz="0" w:space="0" w:color="auto"/>
                                    <w:right w:val="none" w:sz="0" w:space="0" w:color="auto"/>
                                  </w:divBdr>
                                  <w:divsChild>
                                    <w:div w:id="1458646657">
                                      <w:marLeft w:val="0"/>
                                      <w:marRight w:val="0"/>
                                      <w:marTop w:val="0"/>
                                      <w:marBottom w:val="0"/>
                                      <w:divBdr>
                                        <w:top w:val="none" w:sz="0" w:space="0" w:color="auto"/>
                                        <w:left w:val="none" w:sz="0" w:space="0" w:color="auto"/>
                                        <w:bottom w:val="none" w:sz="0" w:space="0" w:color="auto"/>
                                        <w:right w:val="none" w:sz="0" w:space="0" w:color="auto"/>
                                      </w:divBdr>
                                      <w:divsChild>
                                        <w:div w:id="917326755">
                                          <w:marLeft w:val="-360"/>
                                          <w:marRight w:val="-360"/>
                                          <w:marTop w:val="0"/>
                                          <w:marBottom w:val="0"/>
                                          <w:divBdr>
                                            <w:top w:val="none" w:sz="0" w:space="0" w:color="auto"/>
                                            <w:left w:val="none" w:sz="0" w:space="0" w:color="auto"/>
                                            <w:bottom w:val="none" w:sz="0" w:space="0" w:color="auto"/>
                                            <w:right w:val="none" w:sz="0" w:space="0" w:color="auto"/>
                                          </w:divBdr>
                                          <w:divsChild>
                                            <w:div w:id="36046836">
                                              <w:marLeft w:val="0"/>
                                              <w:marRight w:val="0"/>
                                              <w:marTop w:val="0"/>
                                              <w:marBottom w:val="0"/>
                                              <w:divBdr>
                                                <w:top w:val="none" w:sz="0" w:space="0" w:color="auto"/>
                                                <w:left w:val="none" w:sz="0" w:space="0" w:color="auto"/>
                                                <w:bottom w:val="none" w:sz="0" w:space="0" w:color="auto"/>
                                                <w:right w:val="none" w:sz="0" w:space="0" w:color="auto"/>
                                              </w:divBdr>
                                              <w:divsChild>
                                                <w:div w:id="105986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9194673">
      <w:bodyDiv w:val="1"/>
      <w:marLeft w:val="0"/>
      <w:marRight w:val="0"/>
      <w:marTop w:val="0"/>
      <w:marBottom w:val="0"/>
      <w:divBdr>
        <w:top w:val="none" w:sz="0" w:space="0" w:color="auto"/>
        <w:left w:val="none" w:sz="0" w:space="0" w:color="auto"/>
        <w:bottom w:val="none" w:sz="0" w:space="0" w:color="auto"/>
        <w:right w:val="none" w:sz="0" w:space="0" w:color="auto"/>
      </w:divBdr>
    </w:div>
    <w:div w:id="1885562412">
      <w:bodyDiv w:val="1"/>
      <w:marLeft w:val="0"/>
      <w:marRight w:val="0"/>
      <w:marTop w:val="0"/>
      <w:marBottom w:val="0"/>
      <w:divBdr>
        <w:top w:val="none" w:sz="0" w:space="0" w:color="auto"/>
        <w:left w:val="none" w:sz="0" w:space="0" w:color="auto"/>
        <w:bottom w:val="none" w:sz="0" w:space="0" w:color="auto"/>
        <w:right w:val="none" w:sz="0" w:space="0" w:color="auto"/>
      </w:divBdr>
      <w:divsChild>
        <w:div w:id="301346735">
          <w:marLeft w:val="0"/>
          <w:marRight w:val="0"/>
          <w:marTop w:val="0"/>
          <w:marBottom w:val="0"/>
          <w:divBdr>
            <w:top w:val="none" w:sz="0" w:space="0" w:color="auto"/>
            <w:left w:val="none" w:sz="0" w:space="0" w:color="auto"/>
            <w:bottom w:val="none" w:sz="0" w:space="0" w:color="auto"/>
            <w:right w:val="none" w:sz="0" w:space="0" w:color="auto"/>
          </w:divBdr>
          <w:divsChild>
            <w:div w:id="983310529">
              <w:marLeft w:val="0"/>
              <w:marRight w:val="0"/>
              <w:marTop w:val="0"/>
              <w:marBottom w:val="0"/>
              <w:divBdr>
                <w:top w:val="none" w:sz="0" w:space="0" w:color="auto"/>
                <w:left w:val="none" w:sz="0" w:space="0" w:color="auto"/>
                <w:bottom w:val="none" w:sz="0" w:space="0" w:color="auto"/>
                <w:right w:val="none" w:sz="0" w:space="0" w:color="auto"/>
              </w:divBdr>
              <w:divsChild>
                <w:div w:id="989556568">
                  <w:marLeft w:val="0"/>
                  <w:marRight w:val="0"/>
                  <w:marTop w:val="0"/>
                  <w:marBottom w:val="0"/>
                  <w:divBdr>
                    <w:top w:val="none" w:sz="0" w:space="0" w:color="auto"/>
                    <w:left w:val="none" w:sz="0" w:space="0" w:color="auto"/>
                    <w:bottom w:val="none" w:sz="0" w:space="0" w:color="auto"/>
                    <w:right w:val="none" w:sz="0" w:space="0" w:color="auto"/>
                  </w:divBdr>
                  <w:divsChild>
                    <w:div w:id="1387678570">
                      <w:marLeft w:val="0"/>
                      <w:marRight w:val="0"/>
                      <w:marTop w:val="0"/>
                      <w:marBottom w:val="0"/>
                      <w:divBdr>
                        <w:top w:val="none" w:sz="0" w:space="0" w:color="auto"/>
                        <w:left w:val="none" w:sz="0" w:space="0" w:color="auto"/>
                        <w:bottom w:val="none" w:sz="0" w:space="0" w:color="auto"/>
                        <w:right w:val="none" w:sz="0" w:space="0" w:color="auto"/>
                      </w:divBdr>
                      <w:divsChild>
                        <w:div w:id="2072582354">
                          <w:marLeft w:val="0"/>
                          <w:marRight w:val="0"/>
                          <w:marTop w:val="0"/>
                          <w:marBottom w:val="0"/>
                          <w:divBdr>
                            <w:top w:val="none" w:sz="0" w:space="0" w:color="auto"/>
                            <w:left w:val="none" w:sz="0" w:space="0" w:color="auto"/>
                            <w:bottom w:val="none" w:sz="0" w:space="0" w:color="auto"/>
                            <w:right w:val="none" w:sz="0" w:space="0" w:color="auto"/>
                          </w:divBdr>
                          <w:divsChild>
                            <w:div w:id="176687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4266040">
      <w:bodyDiv w:val="1"/>
      <w:marLeft w:val="0"/>
      <w:marRight w:val="0"/>
      <w:marTop w:val="0"/>
      <w:marBottom w:val="0"/>
      <w:divBdr>
        <w:top w:val="none" w:sz="0" w:space="0" w:color="auto"/>
        <w:left w:val="none" w:sz="0" w:space="0" w:color="auto"/>
        <w:bottom w:val="none" w:sz="0" w:space="0" w:color="auto"/>
        <w:right w:val="none" w:sz="0" w:space="0" w:color="auto"/>
      </w:divBdr>
      <w:divsChild>
        <w:div w:id="328484558">
          <w:marLeft w:val="0"/>
          <w:marRight w:val="0"/>
          <w:marTop w:val="0"/>
          <w:marBottom w:val="0"/>
          <w:divBdr>
            <w:top w:val="none" w:sz="0" w:space="0" w:color="auto"/>
            <w:left w:val="none" w:sz="0" w:space="0" w:color="auto"/>
            <w:bottom w:val="none" w:sz="0" w:space="0" w:color="auto"/>
            <w:right w:val="none" w:sz="0" w:space="0" w:color="auto"/>
          </w:divBdr>
          <w:divsChild>
            <w:div w:id="771051559">
              <w:marLeft w:val="0"/>
              <w:marRight w:val="0"/>
              <w:marTop w:val="0"/>
              <w:marBottom w:val="0"/>
              <w:divBdr>
                <w:top w:val="none" w:sz="0" w:space="0" w:color="auto"/>
                <w:left w:val="none" w:sz="0" w:space="0" w:color="auto"/>
                <w:bottom w:val="none" w:sz="0" w:space="0" w:color="auto"/>
                <w:right w:val="none" w:sz="0" w:space="0" w:color="auto"/>
              </w:divBdr>
              <w:divsChild>
                <w:div w:id="1634018298">
                  <w:marLeft w:val="0"/>
                  <w:marRight w:val="0"/>
                  <w:marTop w:val="0"/>
                  <w:marBottom w:val="0"/>
                  <w:divBdr>
                    <w:top w:val="none" w:sz="0" w:space="0" w:color="auto"/>
                    <w:left w:val="none" w:sz="0" w:space="0" w:color="auto"/>
                    <w:bottom w:val="none" w:sz="0" w:space="0" w:color="auto"/>
                    <w:right w:val="none" w:sz="0" w:space="0" w:color="auto"/>
                  </w:divBdr>
                  <w:divsChild>
                    <w:div w:id="1520386202">
                      <w:marLeft w:val="0"/>
                      <w:marRight w:val="0"/>
                      <w:marTop w:val="0"/>
                      <w:marBottom w:val="0"/>
                      <w:divBdr>
                        <w:top w:val="none" w:sz="0" w:space="0" w:color="auto"/>
                        <w:left w:val="none" w:sz="0" w:space="0" w:color="auto"/>
                        <w:bottom w:val="none" w:sz="0" w:space="0" w:color="auto"/>
                        <w:right w:val="none" w:sz="0" w:space="0" w:color="auto"/>
                      </w:divBdr>
                      <w:divsChild>
                        <w:div w:id="348333715">
                          <w:marLeft w:val="0"/>
                          <w:marRight w:val="0"/>
                          <w:marTop w:val="0"/>
                          <w:marBottom w:val="0"/>
                          <w:divBdr>
                            <w:top w:val="none" w:sz="0" w:space="0" w:color="auto"/>
                            <w:left w:val="none" w:sz="0" w:space="0" w:color="auto"/>
                            <w:bottom w:val="none" w:sz="0" w:space="0" w:color="auto"/>
                            <w:right w:val="none" w:sz="0" w:space="0" w:color="auto"/>
                          </w:divBdr>
                          <w:divsChild>
                            <w:div w:id="20828308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585377">
      <w:bodyDiv w:val="1"/>
      <w:marLeft w:val="0"/>
      <w:marRight w:val="0"/>
      <w:marTop w:val="0"/>
      <w:marBottom w:val="0"/>
      <w:divBdr>
        <w:top w:val="none" w:sz="0" w:space="0" w:color="auto"/>
        <w:left w:val="none" w:sz="0" w:space="0" w:color="auto"/>
        <w:bottom w:val="none" w:sz="0" w:space="0" w:color="auto"/>
        <w:right w:val="none" w:sz="0" w:space="0" w:color="auto"/>
      </w:divBdr>
    </w:div>
    <w:div w:id="1905531565">
      <w:bodyDiv w:val="1"/>
      <w:marLeft w:val="0"/>
      <w:marRight w:val="0"/>
      <w:marTop w:val="0"/>
      <w:marBottom w:val="0"/>
      <w:divBdr>
        <w:top w:val="none" w:sz="0" w:space="0" w:color="auto"/>
        <w:left w:val="none" w:sz="0" w:space="0" w:color="auto"/>
        <w:bottom w:val="none" w:sz="0" w:space="0" w:color="auto"/>
        <w:right w:val="none" w:sz="0" w:space="0" w:color="auto"/>
      </w:divBdr>
      <w:divsChild>
        <w:div w:id="568539289">
          <w:marLeft w:val="0"/>
          <w:marRight w:val="0"/>
          <w:marTop w:val="0"/>
          <w:marBottom w:val="0"/>
          <w:divBdr>
            <w:top w:val="none" w:sz="0" w:space="0" w:color="auto"/>
            <w:left w:val="none" w:sz="0" w:space="0" w:color="auto"/>
            <w:bottom w:val="none" w:sz="0" w:space="0" w:color="auto"/>
            <w:right w:val="none" w:sz="0" w:space="0" w:color="auto"/>
          </w:divBdr>
          <w:divsChild>
            <w:div w:id="808859172">
              <w:marLeft w:val="0"/>
              <w:marRight w:val="0"/>
              <w:marTop w:val="0"/>
              <w:marBottom w:val="0"/>
              <w:divBdr>
                <w:top w:val="none" w:sz="0" w:space="0" w:color="auto"/>
                <w:left w:val="none" w:sz="0" w:space="0" w:color="auto"/>
                <w:bottom w:val="none" w:sz="0" w:space="0" w:color="auto"/>
                <w:right w:val="none" w:sz="0" w:space="0" w:color="auto"/>
              </w:divBdr>
              <w:divsChild>
                <w:div w:id="40904354">
                  <w:marLeft w:val="0"/>
                  <w:marRight w:val="0"/>
                  <w:marTop w:val="0"/>
                  <w:marBottom w:val="0"/>
                  <w:divBdr>
                    <w:top w:val="none" w:sz="0" w:space="0" w:color="auto"/>
                    <w:left w:val="none" w:sz="0" w:space="0" w:color="auto"/>
                    <w:bottom w:val="none" w:sz="0" w:space="0" w:color="auto"/>
                    <w:right w:val="none" w:sz="0" w:space="0" w:color="auto"/>
                  </w:divBdr>
                  <w:divsChild>
                    <w:div w:id="1733189545">
                      <w:marLeft w:val="0"/>
                      <w:marRight w:val="0"/>
                      <w:marTop w:val="0"/>
                      <w:marBottom w:val="0"/>
                      <w:divBdr>
                        <w:top w:val="none" w:sz="0" w:space="0" w:color="auto"/>
                        <w:left w:val="none" w:sz="0" w:space="0" w:color="auto"/>
                        <w:bottom w:val="none" w:sz="0" w:space="0" w:color="auto"/>
                        <w:right w:val="none" w:sz="0" w:space="0" w:color="auto"/>
                      </w:divBdr>
                      <w:divsChild>
                        <w:div w:id="1755586478">
                          <w:marLeft w:val="0"/>
                          <w:marRight w:val="0"/>
                          <w:marTop w:val="0"/>
                          <w:marBottom w:val="0"/>
                          <w:divBdr>
                            <w:top w:val="none" w:sz="0" w:space="0" w:color="auto"/>
                            <w:left w:val="none" w:sz="0" w:space="0" w:color="auto"/>
                            <w:bottom w:val="none" w:sz="0" w:space="0" w:color="auto"/>
                            <w:right w:val="none" w:sz="0" w:space="0" w:color="auto"/>
                          </w:divBdr>
                          <w:divsChild>
                            <w:div w:id="1756392458">
                              <w:marLeft w:val="0"/>
                              <w:marRight w:val="0"/>
                              <w:marTop w:val="0"/>
                              <w:marBottom w:val="0"/>
                              <w:divBdr>
                                <w:top w:val="none" w:sz="0" w:space="0" w:color="auto"/>
                                <w:left w:val="none" w:sz="0" w:space="0" w:color="auto"/>
                                <w:bottom w:val="none" w:sz="0" w:space="0" w:color="auto"/>
                                <w:right w:val="none" w:sz="0" w:space="0" w:color="auto"/>
                              </w:divBdr>
                              <w:divsChild>
                                <w:div w:id="1427918032">
                                  <w:marLeft w:val="0"/>
                                  <w:marRight w:val="0"/>
                                  <w:marTop w:val="0"/>
                                  <w:marBottom w:val="0"/>
                                  <w:divBdr>
                                    <w:top w:val="none" w:sz="0" w:space="0" w:color="auto"/>
                                    <w:left w:val="none" w:sz="0" w:space="0" w:color="auto"/>
                                    <w:bottom w:val="none" w:sz="0" w:space="0" w:color="auto"/>
                                    <w:right w:val="none" w:sz="0" w:space="0" w:color="auto"/>
                                  </w:divBdr>
                                  <w:divsChild>
                                    <w:div w:id="126375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2619660">
      <w:bodyDiv w:val="1"/>
      <w:marLeft w:val="0"/>
      <w:marRight w:val="0"/>
      <w:marTop w:val="0"/>
      <w:marBottom w:val="0"/>
      <w:divBdr>
        <w:top w:val="none" w:sz="0" w:space="0" w:color="auto"/>
        <w:left w:val="none" w:sz="0" w:space="0" w:color="auto"/>
        <w:bottom w:val="none" w:sz="0" w:space="0" w:color="auto"/>
        <w:right w:val="none" w:sz="0" w:space="0" w:color="auto"/>
      </w:divBdr>
    </w:div>
    <w:div w:id="1917399935">
      <w:bodyDiv w:val="1"/>
      <w:marLeft w:val="0"/>
      <w:marRight w:val="0"/>
      <w:marTop w:val="0"/>
      <w:marBottom w:val="0"/>
      <w:divBdr>
        <w:top w:val="none" w:sz="0" w:space="0" w:color="auto"/>
        <w:left w:val="none" w:sz="0" w:space="0" w:color="auto"/>
        <w:bottom w:val="none" w:sz="0" w:space="0" w:color="auto"/>
        <w:right w:val="none" w:sz="0" w:space="0" w:color="auto"/>
      </w:divBdr>
    </w:div>
    <w:div w:id="1917518571">
      <w:bodyDiv w:val="1"/>
      <w:marLeft w:val="0"/>
      <w:marRight w:val="0"/>
      <w:marTop w:val="0"/>
      <w:marBottom w:val="0"/>
      <w:divBdr>
        <w:top w:val="none" w:sz="0" w:space="0" w:color="auto"/>
        <w:left w:val="none" w:sz="0" w:space="0" w:color="auto"/>
        <w:bottom w:val="none" w:sz="0" w:space="0" w:color="auto"/>
        <w:right w:val="none" w:sz="0" w:space="0" w:color="auto"/>
      </w:divBdr>
      <w:divsChild>
        <w:div w:id="1884444998">
          <w:marLeft w:val="0"/>
          <w:marRight w:val="0"/>
          <w:marTop w:val="0"/>
          <w:marBottom w:val="0"/>
          <w:divBdr>
            <w:top w:val="none" w:sz="0" w:space="0" w:color="auto"/>
            <w:left w:val="none" w:sz="0" w:space="0" w:color="auto"/>
            <w:bottom w:val="none" w:sz="0" w:space="0" w:color="auto"/>
            <w:right w:val="none" w:sz="0" w:space="0" w:color="auto"/>
          </w:divBdr>
          <w:divsChild>
            <w:div w:id="735128145">
              <w:marLeft w:val="0"/>
              <w:marRight w:val="0"/>
              <w:marTop w:val="0"/>
              <w:marBottom w:val="0"/>
              <w:divBdr>
                <w:top w:val="none" w:sz="0" w:space="0" w:color="auto"/>
                <w:left w:val="none" w:sz="0" w:space="0" w:color="auto"/>
                <w:bottom w:val="none" w:sz="0" w:space="0" w:color="auto"/>
                <w:right w:val="none" w:sz="0" w:space="0" w:color="auto"/>
              </w:divBdr>
              <w:divsChild>
                <w:div w:id="1211502270">
                  <w:marLeft w:val="0"/>
                  <w:marRight w:val="0"/>
                  <w:marTop w:val="0"/>
                  <w:marBottom w:val="0"/>
                  <w:divBdr>
                    <w:top w:val="none" w:sz="0" w:space="0" w:color="auto"/>
                    <w:left w:val="none" w:sz="0" w:space="0" w:color="auto"/>
                    <w:bottom w:val="none" w:sz="0" w:space="0" w:color="auto"/>
                    <w:right w:val="none" w:sz="0" w:space="0" w:color="auto"/>
                  </w:divBdr>
                  <w:divsChild>
                    <w:div w:id="977563934">
                      <w:marLeft w:val="0"/>
                      <w:marRight w:val="0"/>
                      <w:marTop w:val="0"/>
                      <w:marBottom w:val="0"/>
                      <w:divBdr>
                        <w:top w:val="none" w:sz="0" w:space="0" w:color="auto"/>
                        <w:left w:val="none" w:sz="0" w:space="0" w:color="auto"/>
                        <w:bottom w:val="none" w:sz="0" w:space="0" w:color="auto"/>
                        <w:right w:val="none" w:sz="0" w:space="0" w:color="auto"/>
                      </w:divBdr>
                      <w:divsChild>
                        <w:div w:id="2143187627">
                          <w:marLeft w:val="0"/>
                          <w:marRight w:val="0"/>
                          <w:marTop w:val="0"/>
                          <w:marBottom w:val="0"/>
                          <w:divBdr>
                            <w:top w:val="none" w:sz="0" w:space="0" w:color="auto"/>
                            <w:left w:val="none" w:sz="0" w:space="0" w:color="auto"/>
                            <w:bottom w:val="none" w:sz="0" w:space="0" w:color="auto"/>
                            <w:right w:val="none" w:sz="0" w:space="0" w:color="auto"/>
                          </w:divBdr>
                          <w:divsChild>
                            <w:div w:id="220869559">
                              <w:marLeft w:val="0"/>
                              <w:marRight w:val="0"/>
                              <w:marTop w:val="0"/>
                              <w:marBottom w:val="0"/>
                              <w:divBdr>
                                <w:top w:val="none" w:sz="0" w:space="0" w:color="auto"/>
                                <w:left w:val="none" w:sz="0" w:space="0" w:color="auto"/>
                                <w:bottom w:val="none" w:sz="0" w:space="0" w:color="auto"/>
                                <w:right w:val="none" w:sz="0" w:space="0" w:color="auto"/>
                              </w:divBdr>
                              <w:divsChild>
                                <w:div w:id="17359332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3637399">
      <w:bodyDiv w:val="1"/>
      <w:marLeft w:val="0"/>
      <w:marRight w:val="0"/>
      <w:marTop w:val="0"/>
      <w:marBottom w:val="0"/>
      <w:divBdr>
        <w:top w:val="none" w:sz="0" w:space="0" w:color="auto"/>
        <w:left w:val="none" w:sz="0" w:space="0" w:color="auto"/>
        <w:bottom w:val="none" w:sz="0" w:space="0" w:color="auto"/>
        <w:right w:val="none" w:sz="0" w:space="0" w:color="auto"/>
      </w:divBdr>
    </w:div>
    <w:div w:id="1971276519">
      <w:bodyDiv w:val="1"/>
      <w:marLeft w:val="0"/>
      <w:marRight w:val="0"/>
      <w:marTop w:val="0"/>
      <w:marBottom w:val="0"/>
      <w:divBdr>
        <w:top w:val="none" w:sz="0" w:space="0" w:color="auto"/>
        <w:left w:val="none" w:sz="0" w:space="0" w:color="auto"/>
        <w:bottom w:val="none" w:sz="0" w:space="0" w:color="auto"/>
        <w:right w:val="none" w:sz="0" w:space="0" w:color="auto"/>
      </w:divBdr>
      <w:divsChild>
        <w:div w:id="161358713">
          <w:marLeft w:val="0"/>
          <w:marRight w:val="0"/>
          <w:marTop w:val="0"/>
          <w:marBottom w:val="0"/>
          <w:divBdr>
            <w:top w:val="none" w:sz="0" w:space="0" w:color="auto"/>
            <w:left w:val="none" w:sz="0" w:space="0" w:color="auto"/>
            <w:bottom w:val="none" w:sz="0" w:space="0" w:color="auto"/>
            <w:right w:val="none" w:sz="0" w:space="0" w:color="auto"/>
          </w:divBdr>
          <w:divsChild>
            <w:div w:id="909391989">
              <w:marLeft w:val="0"/>
              <w:marRight w:val="0"/>
              <w:marTop w:val="0"/>
              <w:marBottom w:val="0"/>
              <w:divBdr>
                <w:top w:val="none" w:sz="0" w:space="0" w:color="auto"/>
                <w:left w:val="none" w:sz="0" w:space="0" w:color="auto"/>
                <w:bottom w:val="none" w:sz="0" w:space="0" w:color="auto"/>
                <w:right w:val="none" w:sz="0" w:space="0" w:color="auto"/>
              </w:divBdr>
              <w:divsChild>
                <w:div w:id="719476760">
                  <w:marLeft w:val="0"/>
                  <w:marRight w:val="0"/>
                  <w:marTop w:val="0"/>
                  <w:marBottom w:val="0"/>
                  <w:divBdr>
                    <w:top w:val="none" w:sz="0" w:space="0" w:color="auto"/>
                    <w:left w:val="none" w:sz="0" w:space="0" w:color="auto"/>
                    <w:bottom w:val="none" w:sz="0" w:space="0" w:color="auto"/>
                    <w:right w:val="none" w:sz="0" w:space="0" w:color="auto"/>
                  </w:divBdr>
                  <w:divsChild>
                    <w:div w:id="1871986500">
                      <w:marLeft w:val="0"/>
                      <w:marRight w:val="0"/>
                      <w:marTop w:val="0"/>
                      <w:marBottom w:val="0"/>
                      <w:divBdr>
                        <w:top w:val="none" w:sz="0" w:space="0" w:color="auto"/>
                        <w:left w:val="none" w:sz="0" w:space="0" w:color="auto"/>
                        <w:bottom w:val="none" w:sz="0" w:space="0" w:color="auto"/>
                        <w:right w:val="none" w:sz="0" w:space="0" w:color="auto"/>
                      </w:divBdr>
                      <w:divsChild>
                        <w:div w:id="1737699648">
                          <w:marLeft w:val="0"/>
                          <w:marRight w:val="0"/>
                          <w:marTop w:val="0"/>
                          <w:marBottom w:val="0"/>
                          <w:divBdr>
                            <w:top w:val="none" w:sz="0" w:space="0" w:color="auto"/>
                            <w:left w:val="none" w:sz="0" w:space="0" w:color="auto"/>
                            <w:bottom w:val="none" w:sz="0" w:space="0" w:color="auto"/>
                            <w:right w:val="none" w:sz="0" w:space="0" w:color="auto"/>
                          </w:divBdr>
                          <w:divsChild>
                            <w:div w:id="136690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980497">
      <w:bodyDiv w:val="1"/>
      <w:marLeft w:val="0"/>
      <w:marRight w:val="0"/>
      <w:marTop w:val="0"/>
      <w:marBottom w:val="0"/>
      <w:divBdr>
        <w:top w:val="none" w:sz="0" w:space="0" w:color="auto"/>
        <w:left w:val="none" w:sz="0" w:space="0" w:color="auto"/>
        <w:bottom w:val="none" w:sz="0" w:space="0" w:color="auto"/>
        <w:right w:val="none" w:sz="0" w:space="0" w:color="auto"/>
      </w:divBdr>
      <w:divsChild>
        <w:div w:id="1215386636">
          <w:marLeft w:val="0"/>
          <w:marRight w:val="0"/>
          <w:marTop w:val="0"/>
          <w:marBottom w:val="0"/>
          <w:divBdr>
            <w:top w:val="none" w:sz="0" w:space="0" w:color="auto"/>
            <w:left w:val="none" w:sz="0" w:space="0" w:color="auto"/>
            <w:bottom w:val="none" w:sz="0" w:space="0" w:color="auto"/>
            <w:right w:val="none" w:sz="0" w:space="0" w:color="auto"/>
          </w:divBdr>
          <w:divsChild>
            <w:div w:id="1665622558">
              <w:marLeft w:val="0"/>
              <w:marRight w:val="0"/>
              <w:marTop w:val="0"/>
              <w:marBottom w:val="0"/>
              <w:divBdr>
                <w:top w:val="none" w:sz="0" w:space="0" w:color="auto"/>
                <w:left w:val="none" w:sz="0" w:space="0" w:color="auto"/>
                <w:bottom w:val="none" w:sz="0" w:space="0" w:color="auto"/>
                <w:right w:val="none" w:sz="0" w:space="0" w:color="auto"/>
              </w:divBdr>
              <w:divsChild>
                <w:div w:id="1758747774">
                  <w:marLeft w:val="0"/>
                  <w:marRight w:val="0"/>
                  <w:marTop w:val="0"/>
                  <w:marBottom w:val="0"/>
                  <w:divBdr>
                    <w:top w:val="none" w:sz="0" w:space="0" w:color="auto"/>
                    <w:left w:val="none" w:sz="0" w:space="0" w:color="auto"/>
                    <w:bottom w:val="none" w:sz="0" w:space="0" w:color="auto"/>
                    <w:right w:val="none" w:sz="0" w:space="0" w:color="auto"/>
                  </w:divBdr>
                  <w:divsChild>
                    <w:div w:id="662317792">
                      <w:marLeft w:val="0"/>
                      <w:marRight w:val="0"/>
                      <w:marTop w:val="0"/>
                      <w:marBottom w:val="0"/>
                      <w:divBdr>
                        <w:top w:val="none" w:sz="0" w:space="0" w:color="auto"/>
                        <w:left w:val="none" w:sz="0" w:space="0" w:color="auto"/>
                        <w:bottom w:val="none" w:sz="0" w:space="0" w:color="auto"/>
                        <w:right w:val="none" w:sz="0" w:space="0" w:color="auto"/>
                      </w:divBdr>
                      <w:divsChild>
                        <w:div w:id="761921987">
                          <w:marLeft w:val="0"/>
                          <w:marRight w:val="0"/>
                          <w:marTop w:val="0"/>
                          <w:marBottom w:val="0"/>
                          <w:divBdr>
                            <w:top w:val="none" w:sz="0" w:space="0" w:color="auto"/>
                            <w:left w:val="none" w:sz="0" w:space="0" w:color="auto"/>
                            <w:bottom w:val="none" w:sz="0" w:space="0" w:color="auto"/>
                            <w:right w:val="none" w:sz="0" w:space="0" w:color="auto"/>
                          </w:divBdr>
                          <w:divsChild>
                            <w:div w:id="2092237562">
                              <w:marLeft w:val="0"/>
                              <w:marRight w:val="0"/>
                              <w:marTop w:val="0"/>
                              <w:marBottom w:val="0"/>
                              <w:divBdr>
                                <w:top w:val="none" w:sz="0" w:space="0" w:color="auto"/>
                                <w:left w:val="none" w:sz="0" w:space="0" w:color="auto"/>
                                <w:bottom w:val="none" w:sz="0" w:space="0" w:color="auto"/>
                                <w:right w:val="none" w:sz="0" w:space="0" w:color="auto"/>
                              </w:divBdr>
                              <w:divsChild>
                                <w:div w:id="1729646604">
                                  <w:marLeft w:val="0"/>
                                  <w:marRight w:val="0"/>
                                  <w:marTop w:val="0"/>
                                  <w:marBottom w:val="0"/>
                                  <w:divBdr>
                                    <w:top w:val="none" w:sz="0" w:space="0" w:color="auto"/>
                                    <w:left w:val="none" w:sz="0" w:space="0" w:color="auto"/>
                                    <w:bottom w:val="none" w:sz="0" w:space="0" w:color="auto"/>
                                    <w:right w:val="none" w:sz="0" w:space="0" w:color="auto"/>
                                  </w:divBdr>
                                  <w:divsChild>
                                    <w:div w:id="210149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3119840">
      <w:bodyDiv w:val="1"/>
      <w:marLeft w:val="0"/>
      <w:marRight w:val="0"/>
      <w:marTop w:val="0"/>
      <w:marBottom w:val="0"/>
      <w:divBdr>
        <w:top w:val="none" w:sz="0" w:space="0" w:color="auto"/>
        <w:left w:val="none" w:sz="0" w:space="0" w:color="auto"/>
        <w:bottom w:val="none" w:sz="0" w:space="0" w:color="auto"/>
        <w:right w:val="none" w:sz="0" w:space="0" w:color="auto"/>
      </w:divBdr>
      <w:divsChild>
        <w:div w:id="2141802234">
          <w:marLeft w:val="0"/>
          <w:marRight w:val="0"/>
          <w:marTop w:val="0"/>
          <w:marBottom w:val="0"/>
          <w:divBdr>
            <w:top w:val="none" w:sz="0" w:space="0" w:color="auto"/>
            <w:left w:val="none" w:sz="0" w:space="0" w:color="auto"/>
            <w:bottom w:val="none" w:sz="0" w:space="0" w:color="auto"/>
            <w:right w:val="none" w:sz="0" w:space="0" w:color="auto"/>
          </w:divBdr>
          <w:divsChild>
            <w:div w:id="319233960">
              <w:marLeft w:val="0"/>
              <w:marRight w:val="0"/>
              <w:marTop w:val="0"/>
              <w:marBottom w:val="0"/>
              <w:divBdr>
                <w:top w:val="none" w:sz="0" w:space="0" w:color="auto"/>
                <w:left w:val="none" w:sz="0" w:space="0" w:color="auto"/>
                <w:bottom w:val="none" w:sz="0" w:space="0" w:color="auto"/>
                <w:right w:val="none" w:sz="0" w:space="0" w:color="auto"/>
              </w:divBdr>
              <w:divsChild>
                <w:div w:id="724641648">
                  <w:marLeft w:val="0"/>
                  <w:marRight w:val="0"/>
                  <w:marTop w:val="0"/>
                  <w:marBottom w:val="0"/>
                  <w:divBdr>
                    <w:top w:val="none" w:sz="0" w:space="0" w:color="auto"/>
                    <w:left w:val="none" w:sz="0" w:space="0" w:color="auto"/>
                    <w:bottom w:val="none" w:sz="0" w:space="0" w:color="auto"/>
                    <w:right w:val="none" w:sz="0" w:space="0" w:color="auto"/>
                  </w:divBdr>
                  <w:divsChild>
                    <w:div w:id="45956255">
                      <w:marLeft w:val="0"/>
                      <w:marRight w:val="0"/>
                      <w:marTop w:val="0"/>
                      <w:marBottom w:val="0"/>
                      <w:divBdr>
                        <w:top w:val="none" w:sz="0" w:space="0" w:color="auto"/>
                        <w:left w:val="none" w:sz="0" w:space="0" w:color="auto"/>
                        <w:bottom w:val="none" w:sz="0" w:space="0" w:color="auto"/>
                        <w:right w:val="none" w:sz="0" w:space="0" w:color="auto"/>
                      </w:divBdr>
                      <w:divsChild>
                        <w:div w:id="1391688549">
                          <w:marLeft w:val="0"/>
                          <w:marRight w:val="0"/>
                          <w:marTop w:val="0"/>
                          <w:marBottom w:val="0"/>
                          <w:divBdr>
                            <w:top w:val="none" w:sz="0" w:space="0" w:color="auto"/>
                            <w:left w:val="none" w:sz="0" w:space="0" w:color="auto"/>
                            <w:bottom w:val="none" w:sz="0" w:space="0" w:color="auto"/>
                            <w:right w:val="none" w:sz="0" w:space="0" w:color="auto"/>
                          </w:divBdr>
                          <w:divsChild>
                            <w:div w:id="861287743">
                              <w:marLeft w:val="0"/>
                              <w:marRight w:val="0"/>
                              <w:marTop w:val="0"/>
                              <w:marBottom w:val="0"/>
                              <w:divBdr>
                                <w:top w:val="none" w:sz="0" w:space="0" w:color="auto"/>
                                <w:left w:val="none" w:sz="0" w:space="0" w:color="auto"/>
                                <w:bottom w:val="none" w:sz="0" w:space="0" w:color="auto"/>
                                <w:right w:val="none" w:sz="0" w:space="0" w:color="auto"/>
                              </w:divBdr>
                              <w:divsChild>
                                <w:div w:id="1902134164">
                                  <w:marLeft w:val="0"/>
                                  <w:marRight w:val="0"/>
                                  <w:marTop w:val="0"/>
                                  <w:marBottom w:val="180"/>
                                  <w:divBdr>
                                    <w:top w:val="none" w:sz="0" w:space="0" w:color="auto"/>
                                    <w:left w:val="none" w:sz="0" w:space="0" w:color="auto"/>
                                    <w:bottom w:val="none" w:sz="0" w:space="0" w:color="auto"/>
                                    <w:right w:val="none" w:sz="0" w:space="0" w:color="auto"/>
                                  </w:divBdr>
                                  <w:divsChild>
                                    <w:div w:id="188791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7688664">
      <w:bodyDiv w:val="1"/>
      <w:marLeft w:val="0"/>
      <w:marRight w:val="0"/>
      <w:marTop w:val="0"/>
      <w:marBottom w:val="0"/>
      <w:divBdr>
        <w:top w:val="none" w:sz="0" w:space="0" w:color="auto"/>
        <w:left w:val="none" w:sz="0" w:space="0" w:color="auto"/>
        <w:bottom w:val="none" w:sz="0" w:space="0" w:color="auto"/>
        <w:right w:val="none" w:sz="0" w:space="0" w:color="auto"/>
      </w:divBdr>
    </w:div>
    <w:div w:id="2073380025">
      <w:bodyDiv w:val="1"/>
      <w:marLeft w:val="0"/>
      <w:marRight w:val="0"/>
      <w:marTop w:val="0"/>
      <w:marBottom w:val="0"/>
      <w:divBdr>
        <w:top w:val="none" w:sz="0" w:space="0" w:color="auto"/>
        <w:left w:val="none" w:sz="0" w:space="0" w:color="auto"/>
        <w:bottom w:val="none" w:sz="0" w:space="0" w:color="auto"/>
        <w:right w:val="none" w:sz="0" w:space="0" w:color="auto"/>
      </w:divBdr>
      <w:divsChild>
        <w:div w:id="1837500179">
          <w:marLeft w:val="0"/>
          <w:marRight w:val="0"/>
          <w:marTop w:val="0"/>
          <w:marBottom w:val="0"/>
          <w:divBdr>
            <w:top w:val="none" w:sz="0" w:space="0" w:color="auto"/>
            <w:left w:val="none" w:sz="0" w:space="0" w:color="auto"/>
            <w:bottom w:val="none" w:sz="0" w:space="0" w:color="auto"/>
            <w:right w:val="none" w:sz="0" w:space="0" w:color="auto"/>
          </w:divBdr>
          <w:divsChild>
            <w:div w:id="58407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778781">
      <w:bodyDiv w:val="1"/>
      <w:marLeft w:val="0"/>
      <w:marRight w:val="0"/>
      <w:marTop w:val="0"/>
      <w:marBottom w:val="0"/>
      <w:divBdr>
        <w:top w:val="none" w:sz="0" w:space="0" w:color="auto"/>
        <w:left w:val="none" w:sz="0" w:space="0" w:color="auto"/>
        <w:bottom w:val="none" w:sz="0" w:space="0" w:color="auto"/>
        <w:right w:val="none" w:sz="0" w:space="0" w:color="auto"/>
      </w:divBdr>
    </w:div>
    <w:div w:id="2080712021">
      <w:bodyDiv w:val="1"/>
      <w:marLeft w:val="0"/>
      <w:marRight w:val="0"/>
      <w:marTop w:val="0"/>
      <w:marBottom w:val="0"/>
      <w:divBdr>
        <w:top w:val="none" w:sz="0" w:space="0" w:color="auto"/>
        <w:left w:val="none" w:sz="0" w:space="0" w:color="auto"/>
        <w:bottom w:val="none" w:sz="0" w:space="0" w:color="auto"/>
        <w:right w:val="none" w:sz="0" w:space="0" w:color="auto"/>
      </w:divBdr>
      <w:divsChild>
        <w:div w:id="22444454">
          <w:marLeft w:val="0"/>
          <w:marRight w:val="0"/>
          <w:marTop w:val="0"/>
          <w:marBottom w:val="0"/>
          <w:divBdr>
            <w:top w:val="none" w:sz="0" w:space="0" w:color="auto"/>
            <w:left w:val="none" w:sz="0" w:space="0" w:color="auto"/>
            <w:bottom w:val="none" w:sz="0" w:space="0" w:color="auto"/>
            <w:right w:val="none" w:sz="0" w:space="0" w:color="auto"/>
          </w:divBdr>
          <w:divsChild>
            <w:div w:id="1444691185">
              <w:marLeft w:val="0"/>
              <w:marRight w:val="0"/>
              <w:marTop w:val="0"/>
              <w:marBottom w:val="0"/>
              <w:divBdr>
                <w:top w:val="none" w:sz="0" w:space="0" w:color="auto"/>
                <w:left w:val="none" w:sz="0" w:space="0" w:color="auto"/>
                <w:bottom w:val="none" w:sz="0" w:space="0" w:color="auto"/>
                <w:right w:val="none" w:sz="0" w:space="0" w:color="auto"/>
              </w:divBdr>
              <w:divsChild>
                <w:div w:id="1181777901">
                  <w:marLeft w:val="0"/>
                  <w:marRight w:val="0"/>
                  <w:marTop w:val="0"/>
                  <w:marBottom w:val="0"/>
                  <w:divBdr>
                    <w:top w:val="none" w:sz="0" w:space="0" w:color="auto"/>
                    <w:left w:val="none" w:sz="0" w:space="0" w:color="auto"/>
                    <w:bottom w:val="none" w:sz="0" w:space="0" w:color="auto"/>
                    <w:right w:val="none" w:sz="0" w:space="0" w:color="auto"/>
                  </w:divBdr>
                  <w:divsChild>
                    <w:div w:id="37515127">
                      <w:marLeft w:val="0"/>
                      <w:marRight w:val="0"/>
                      <w:marTop w:val="0"/>
                      <w:marBottom w:val="0"/>
                      <w:divBdr>
                        <w:top w:val="none" w:sz="0" w:space="0" w:color="auto"/>
                        <w:left w:val="none" w:sz="0" w:space="0" w:color="auto"/>
                        <w:bottom w:val="none" w:sz="0" w:space="0" w:color="auto"/>
                        <w:right w:val="none" w:sz="0" w:space="0" w:color="auto"/>
                      </w:divBdr>
                      <w:divsChild>
                        <w:div w:id="1075125994">
                          <w:marLeft w:val="0"/>
                          <w:marRight w:val="0"/>
                          <w:marTop w:val="0"/>
                          <w:marBottom w:val="0"/>
                          <w:divBdr>
                            <w:top w:val="none" w:sz="0" w:space="0" w:color="auto"/>
                            <w:left w:val="none" w:sz="0" w:space="0" w:color="auto"/>
                            <w:bottom w:val="none" w:sz="0" w:space="0" w:color="auto"/>
                            <w:right w:val="none" w:sz="0" w:space="0" w:color="auto"/>
                          </w:divBdr>
                          <w:divsChild>
                            <w:div w:id="185349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929167">
      <w:bodyDiv w:val="1"/>
      <w:marLeft w:val="0"/>
      <w:marRight w:val="0"/>
      <w:marTop w:val="0"/>
      <w:marBottom w:val="0"/>
      <w:divBdr>
        <w:top w:val="none" w:sz="0" w:space="0" w:color="auto"/>
        <w:left w:val="none" w:sz="0" w:space="0" w:color="auto"/>
        <w:bottom w:val="none" w:sz="0" w:space="0" w:color="auto"/>
        <w:right w:val="none" w:sz="0" w:space="0" w:color="auto"/>
      </w:divBdr>
    </w:div>
    <w:div w:id="2098745965">
      <w:bodyDiv w:val="1"/>
      <w:marLeft w:val="0"/>
      <w:marRight w:val="0"/>
      <w:marTop w:val="0"/>
      <w:marBottom w:val="0"/>
      <w:divBdr>
        <w:top w:val="none" w:sz="0" w:space="0" w:color="auto"/>
        <w:left w:val="none" w:sz="0" w:space="0" w:color="auto"/>
        <w:bottom w:val="none" w:sz="0" w:space="0" w:color="auto"/>
        <w:right w:val="none" w:sz="0" w:space="0" w:color="auto"/>
      </w:divBdr>
      <w:divsChild>
        <w:div w:id="461964331">
          <w:marLeft w:val="0"/>
          <w:marRight w:val="0"/>
          <w:marTop w:val="0"/>
          <w:marBottom w:val="0"/>
          <w:divBdr>
            <w:top w:val="none" w:sz="0" w:space="0" w:color="auto"/>
            <w:left w:val="none" w:sz="0" w:space="0" w:color="auto"/>
            <w:bottom w:val="none" w:sz="0" w:space="0" w:color="auto"/>
            <w:right w:val="none" w:sz="0" w:space="0" w:color="auto"/>
          </w:divBdr>
          <w:divsChild>
            <w:div w:id="1514151478">
              <w:marLeft w:val="0"/>
              <w:marRight w:val="0"/>
              <w:marTop w:val="0"/>
              <w:marBottom w:val="0"/>
              <w:divBdr>
                <w:top w:val="none" w:sz="0" w:space="0" w:color="auto"/>
                <w:left w:val="none" w:sz="0" w:space="0" w:color="auto"/>
                <w:bottom w:val="none" w:sz="0" w:space="0" w:color="auto"/>
                <w:right w:val="none" w:sz="0" w:space="0" w:color="auto"/>
              </w:divBdr>
              <w:divsChild>
                <w:div w:id="574969781">
                  <w:marLeft w:val="0"/>
                  <w:marRight w:val="0"/>
                  <w:marTop w:val="0"/>
                  <w:marBottom w:val="0"/>
                  <w:divBdr>
                    <w:top w:val="none" w:sz="0" w:space="0" w:color="auto"/>
                    <w:left w:val="none" w:sz="0" w:space="0" w:color="auto"/>
                    <w:bottom w:val="none" w:sz="0" w:space="0" w:color="auto"/>
                    <w:right w:val="none" w:sz="0" w:space="0" w:color="auto"/>
                  </w:divBdr>
                  <w:divsChild>
                    <w:div w:id="1590314186">
                      <w:marLeft w:val="0"/>
                      <w:marRight w:val="0"/>
                      <w:marTop w:val="0"/>
                      <w:marBottom w:val="0"/>
                      <w:divBdr>
                        <w:top w:val="none" w:sz="0" w:space="0" w:color="auto"/>
                        <w:left w:val="none" w:sz="0" w:space="0" w:color="auto"/>
                        <w:bottom w:val="none" w:sz="0" w:space="0" w:color="auto"/>
                        <w:right w:val="none" w:sz="0" w:space="0" w:color="auto"/>
                      </w:divBdr>
                      <w:divsChild>
                        <w:div w:id="1370765802">
                          <w:marLeft w:val="0"/>
                          <w:marRight w:val="0"/>
                          <w:marTop w:val="0"/>
                          <w:marBottom w:val="0"/>
                          <w:divBdr>
                            <w:top w:val="none" w:sz="0" w:space="0" w:color="auto"/>
                            <w:left w:val="none" w:sz="0" w:space="0" w:color="auto"/>
                            <w:bottom w:val="none" w:sz="0" w:space="0" w:color="auto"/>
                            <w:right w:val="none" w:sz="0" w:space="0" w:color="auto"/>
                          </w:divBdr>
                          <w:divsChild>
                            <w:div w:id="1534536869">
                              <w:marLeft w:val="0"/>
                              <w:marRight w:val="0"/>
                              <w:marTop w:val="0"/>
                              <w:marBottom w:val="0"/>
                              <w:divBdr>
                                <w:top w:val="none" w:sz="0" w:space="0" w:color="auto"/>
                                <w:left w:val="none" w:sz="0" w:space="0" w:color="auto"/>
                                <w:bottom w:val="none" w:sz="0" w:space="0" w:color="auto"/>
                                <w:right w:val="none" w:sz="0" w:space="0" w:color="auto"/>
                              </w:divBdr>
                              <w:divsChild>
                                <w:div w:id="2037122621">
                                  <w:marLeft w:val="0"/>
                                  <w:marRight w:val="0"/>
                                  <w:marTop w:val="0"/>
                                  <w:marBottom w:val="0"/>
                                  <w:divBdr>
                                    <w:top w:val="none" w:sz="0" w:space="0" w:color="auto"/>
                                    <w:left w:val="none" w:sz="0" w:space="0" w:color="auto"/>
                                    <w:bottom w:val="none" w:sz="0" w:space="0" w:color="auto"/>
                                    <w:right w:val="none" w:sz="0" w:space="0" w:color="auto"/>
                                  </w:divBdr>
                                  <w:divsChild>
                                    <w:div w:id="52764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9004010">
      <w:bodyDiv w:val="1"/>
      <w:marLeft w:val="0"/>
      <w:marRight w:val="0"/>
      <w:marTop w:val="0"/>
      <w:marBottom w:val="0"/>
      <w:divBdr>
        <w:top w:val="none" w:sz="0" w:space="0" w:color="auto"/>
        <w:left w:val="none" w:sz="0" w:space="0" w:color="auto"/>
        <w:bottom w:val="none" w:sz="0" w:space="0" w:color="auto"/>
        <w:right w:val="none" w:sz="0" w:space="0" w:color="auto"/>
      </w:divBdr>
      <w:divsChild>
        <w:div w:id="332152539">
          <w:marLeft w:val="0"/>
          <w:marRight w:val="0"/>
          <w:marTop w:val="0"/>
          <w:marBottom w:val="0"/>
          <w:divBdr>
            <w:top w:val="none" w:sz="0" w:space="0" w:color="auto"/>
            <w:left w:val="none" w:sz="0" w:space="0" w:color="auto"/>
            <w:bottom w:val="none" w:sz="0" w:space="0" w:color="auto"/>
            <w:right w:val="none" w:sz="0" w:space="0" w:color="auto"/>
          </w:divBdr>
          <w:divsChild>
            <w:div w:id="1164083129">
              <w:marLeft w:val="0"/>
              <w:marRight w:val="0"/>
              <w:marTop w:val="0"/>
              <w:marBottom w:val="0"/>
              <w:divBdr>
                <w:top w:val="none" w:sz="0" w:space="0" w:color="auto"/>
                <w:left w:val="none" w:sz="0" w:space="0" w:color="auto"/>
                <w:bottom w:val="none" w:sz="0" w:space="0" w:color="auto"/>
                <w:right w:val="none" w:sz="0" w:space="0" w:color="auto"/>
              </w:divBdr>
              <w:divsChild>
                <w:div w:id="1173377188">
                  <w:marLeft w:val="0"/>
                  <w:marRight w:val="0"/>
                  <w:marTop w:val="0"/>
                  <w:marBottom w:val="0"/>
                  <w:divBdr>
                    <w:top w:val="none" w:sz="0" w:space="0" w:color="auto"/>
                    <w:left w:val="none" w:sz="0" w:space="0" w:color="auto"/>
                    <w:bottom w:val="none" w:sz="0" w:space="0" w:color="auto"/>
                    <w:right w:val="none" w:sz="0" w:space="0" w:color="auto"/>
                  </w:divBdr>
                  <w:divsChild>
                    <w:div w:id="862013103">
                      <w:marLeft w:val="0"/>
                      <w:marRight w:val="0"/>
                      <w:marTop w:val="0"/>
                      <w:marBottom w:val="0"/>
                      <w:divBdr>
                        <w:top w:val="none" w:sz="0" w:space="0" w:color="auto"/>
                        <w:left w:val="none" w:sz="0" w:space="0" w:color="auto"/>
                        <w:bottom w:val="none" w:sz="0" w:space="0" w:color="auto"/>
                        <w:right w:val="none" w:sz="0" w:space="0" w:color="auto"/>
                      </w:divBdr>
                      <w:divsChild>
                        <w:div w:id="1896425136">
                          <w:marLeft w:val="0"/>
                          <w:marRight w:val="0"/>
                          <w:marTop w:val="0"/>
                          <w:marBottom w:val="0"/>
                          <w:divBdr>
                            <w:top w:val="none" w:sz="0" w:space="0" w:color="auto"/>
                            <w:left w:val="none" w:sz="0" w:space="0" w:color="auto"/>
                            <w:bottom w:val="none" w:sz="0" w:space="0" w:color="auto"/>
                            <w:right w:val="none" w:sz="0" w:space="0" w:color="auto"/>
                          </w:divBdr>
                          <w:divsChild>
                            <w:div w:id="186142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ice.org.uk/Get-Involved/stakeholder-registration" TargetMode="External"/><Relationship Id="rId18" Type="http://schemas.openxmlformats.org/officeDocument/2006/relationships/hyperlink" Target="https://www.nice.org.uk/about/nice-communities/social-care/quick-guides/assessment-and-diagnosis-of-autism-what-to-expect?utm_medium=email&amp;utm_source=scupdate&amp;utm_campaign=oct19&amp;utm_content=qg23" TargetMode="External"/><Relationship Id="rId26" Type="http://schemas.openxmlformats.org/officeDocument/2006/relationships/hyperlink" Target="https://www.nice.org.uk/about/what-we-do/our-programmes/nice-guidance/nice-guidelines" TargetMode="External"/><Relationship Id="rId39" Type="http://schemas.openxmlformats.org/officeDocument/2006/relationships/hyperlink" Target="https://www.nice.org.uk/guidance/indevelopment/gid-qs10137/consultation/html-content-2" TargetMode="External"/><Relationship Id="rId21" Type="http://schemas.openxmlformats.org/officeDocument/2006/relationships/hyperlink" Target="https://www.nice.org.uk/get-involved/our-committees/join-a-committee" TargetMode="External"/><Relationship Id="rId34" Type="http://schemas.openxmlformats.org/officeDocument/2006/relationships/hyperlink" Target="https://www.nice.org.uk/get-involved/our-committees/join-a-committee/lay-member--self-harm-in-over-8s-guideline-committee" TargetMode="External"/><Relationship Id="rId42" Type="http://schemas.openxmlformats.org/officeDocument/2006/relationships/hyperlink" Target="https://www.nice.org.uk/guidance/ng141" TargetMode="External"/><Relationship Id="rId47" Type="http://schemas.openxmlformats.org/officeDocument/2006/relationships/image" Target="media/image3.png"/><Relationship Id="rId50" Type="http://schemas.openxmlformats.org/officeDocument/2006/relationships/hyperlink" Target="http://www.nice.org.uk/guidance/published" TargetMode="External"/><Relationship Id="rId55" Type="http://schemas.openxmlformats.org/officeDocument/2006/relationships/hyperlink" Target="https://www.nice.org.uk/news/article/nice-looks-to-company-to-ensure-a-new-treatment-for-advanced-breast-cancer-with-significant-unmet-need-is-cost-effective" TargetMode="External"/><Relationship Id="rId63" Type="http://schemas.openxmlformats.org/officeDocument/2006/relationships/hyperlink" Target="mailto:PIP@nice.org.uk" TargetMode="External"/><Relationship Id="rId68" Type="http://schemas.openxmlformats.org/officeDocument/2006/relationships/image" Target="media/image4.jpeg"/><Relationship Id="rId76" Type="http://schemas.openxmlformats.org/officeDocument/2006/relationships/hyperlink" Target="https://www.nice.org.uk/privacy-notice" TargetMode="External"/><Relationship Id="rId8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https://www.nice.org.uk/about/nice-communities/social-care/quick-guides/assessment-and-diagnosis-of-autism-what-to-expect?utm_medium=email&amp;utm_source=scupdate&amp;utm_campaign=oct19&amp;utm_content=qg23" TargetMode="External"/><Relationship Id="rId29" Type="http://schemas.openxmlformats.org/officeDocument/2006/relationships/hyperlink" Target="https://www.nice.org.uk/guidance/indevelopment/gid-qs10137/consultation/html-content-2" TargetMode="External"/><Relationship Id="rId11" Type="http://schemas.openxmlformats.org/officeDocument/2006/relationships/hyperlink" Target="http://twitter.com/NICEcomms" TargetMode="External"/><Relationship Id="rId24" Type="http://schemas.openxmlformats.org/officeDocument/2006/relationships/hyperlink" Target="https://www.nice.org.uk/get-involved/our-committees/join-a-committee/lay-member--self-harm-in-over-8s-guideline-committee" TargetMode="External"/><Relationship Id="rId32" Type="http://schemas.openxmlformats.org/officeDocument/2006/relationships/hyperlink" Target="https://www.nice.org.uk/get-involved/our-committees/join-a-committee/lay-member--indoor-air-quality-at-home-quality-standards-advisory-committee" TargetMode="External"/><Relationship Id="rId37" Type="http://schemas.openxmlformats.org/officeDocument/2006/relationships/hyperlink" Target="http://www.nice.org.uk/get-involved/Stakeholder-Registration" TargetMode="External"/><Relationship Id="rId40" Type="http://schemas.openxmlformats.org/officeDocument/2006/relationships/hyperlink" Target="http://www.nice.org.uk/guidance/published" TargetMode="External"/><Relationship Id="rId45" Type="http://schemas.openxmlformats.org/officeDocument/2006/relationships/hyperlink" Target="https://www.nice.org.uk/news/article/nice-looks-to-company-to-ensure-a-new-treatment-for-advanced-breast-cancer-with-significant-unmet-need-is-cost-effective" TargetMode="External"/><Relationship Id="rId53" Type="http://schemas.openxmlformats.org/officeDocument/2006/relationships/hyperlink" Target="https://www.nice.org.uk/guidance/ng142" TargetMode="External"/><Relationship Id="rId58" Type="http://schemas.openxmlformats.org/officeDocument/2006/relationships/hyperlink" Target="https://www.nice.org.uk/about/nice-communities/public-involvement/public-involvement-programme" TargetMode="External"/><Relationship Id="rId66" Type="http://schemas.openxmlformats.org/officeDocument/2006/relationships/hyperlink" Target="https://www.nice.org.uk/guidance/ng107/chapter/Recommendations" TargetMode="External"/><Relationship Id="rId74" Type="http://schemas.openxmlformats.org/officeDocument/2006/relationships/hyperlink" Target="http://r.email.eupati.eu/mk/cl/f/Fl_qf8vqSgXbuSwIAvzYNlM8ee_ruQyfZYi-_ObYjnNCln5i2rec8rmLbz-lafzu92BWhbhUcvynQXNjPMDUIpbNy708qpMB7Zivf3RuBsO7z9R0BUF2GPDDTqCo8MC2Wf0Th9ZqRrBiBGUdyFHEBAMVzg3HIluqSGkiT65ib6z6tsl9_yIqx6XE0iDWlQ" TargetMode="External"/><Relationship Id="rId79" Type="http://schemas.openxmlformats.org/officeDocument/2006/relationships/hyperlink" Target="http://r.email.eupati.eu/mk/cl/f/Fl_qf8vqSgXbuSwIAvzYNlM8ee_ruQyfZYi-_ObYjnNCln5i2rec8rmLbz-lafzu92BWhbhUcvynQXNjPMDUIpbNy708qpMB7Zivf3RuBsO7z9R0BUF2GPDDTqCo8MC2Wf0Th9ZqRrBiBGUdyFHEBAMVzg3HIluqSGkiT65ib6z6tsl9_yIqx6XE0iDWlQ" TargetMode="External"/><Relationship Id="rId5" Type="http://schemas.openxmlformats.org/officeDocument/2006/relationships/webSettings" Target="webSettings.xml"/><Relationship Id="rId61" Type="http://schemas.openxmlformats.org/officeDocument/2006/relationships/hyperlink" Target="https://www.nice.org.uk/privacy-notice" TargetMode="External"/><Relationship Id="rId82" Type="http://schemas.openxmlformats.org/officeDocument/2006/relationships/header" Target="header1.xml"/><Relationship Id="rId19" Type="http://schemas.openxmlformats.org/officeDocument/2006/relationships/hyperlink" Target="https://twitter.com/NICEGetInvolved" TargetMode="External"/><Relationship Id="rId4" Type="http://schemas.openxmlformats.org/officeDocument/2006/relationships/settings" Target="settings.xml"/><Relationship Id="rId9" Type="http://schemas.openxmlformats.org/officeDocument/2006/relationships/hyperlink" Target="http://www.nice.org.uk/Get-Involved" TargetMode="External"/><Relationship Id="rId14" Type="http://schemas.openxmlformats.org/officeDocument/2006/relationships/hyperlink" Target="mailto:sally.taylor@nice.org.uk" TargetMode="External"/><Relationship Id="rId22" Type="http://schemas.openxmlformats.org/officeDocument/2006/relationships/hyperlink" Target="https://www.nice.org.uk/get-involved/our-committees/join-a-committee/lay-member--indoor-air-quality-at-home-quality-standards-advisory-committee" TargetMode="External"/><Relationship Id="rId27" Type="http://schemas.openxmlformats.org/officeDocument/2006/relationships/hyperlink" Target="http://www.nice.org.uk/get-involved/Stakeholder-Registration" TargetMode="External"/><Relationship Id="rId30" Type="http://schemas.openxmlformats.org/officeDocument/2006/relationships/hyperlink" Target="http://www.nice.org.uk/Get-Involved/join-a-committee" TargetMode="External"/><Relationship Id="rId35" Type="http://schemas.openxmlformats.org/officeDocument/2006/relationships/hyperlink" Target="https://www.nice.org.uk/guidance/inconsultation" TargetMode="External"/><Relationship Id="rId43" Type="http://schemas.openxmlformats.org/officeDocument/2006/relationships/hyperlink" Target="https://www.nice.org.uk/guidance/ng142" TargetMode="External"/><Relationship Id="rId48" Type="http://schemas.openxmlformats.org/officeDocument/2006/relationships/hyperlink" Target="https://www.nice.org.uk/event/novpb_2019" TargetMode="External"/><Relationship Id="rId56" Type="http://schemas.openxmlformats.org/officeDocument/2006/relationships/hyperlink" Target="https://www.nice.org.uk/event/novpb_2019" TargetMode="External"/><Relationship Id="rId64" Type="http://schemas.openxmlformats.org/officeDocument/2006/relationships/hyperlink" Target="https://www.nice.org.uk/terms-and-conditions" TargetMode="External"/><Relationship Id="rId69" Type="http://schemas.openxmlformats.org/officeDocument/2006/relationships/hyperlink" Target="https://www.nice.org.uk/guidance/ng107/chapter/Recommendations" TargetMode="External"/><Relationship Id="rId77" Type="http://schemas.openxmlformats.org/officeDocument/2006/relationships/hyperlink" Target="https://www.eupati.eu/" TargetMode="External"/><Relationship Id="rId8" Type="http://schemas.openxmlformats.org/officeDocument/2006/relationships/image" Target="media/image1.jpeg"/><Relationship Id="rId51" Type="http://schemas.openxmlformats.org/officeDocument/2006/relationships/hyperlink" Target="https://www.nice.org.uk/guidance/ng140" TargetMode="External"/><Relationship Id="rId72" Type="http://schemas.openxmlformats.org/officeDocument/2006/relationships/hyperlink" Target="https://www.eupati.eu/" TargetMode="External"/><Relationship Id="rId80" Type="http://schemas.openxmlformats.org/officeDocument/2006/relationships/hyperlink" Target="https://www.nice.org.uk/terms-and-conditions"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twitter.com/nicegetinvolved" TargetMode="External"/><Relationship Id="rId17" Type="http://schemas.openxmlformats.org/officeDocument/2006/relationships/hyperlink" Target="https://www.nice.org.uk/guidance/cg128?utm_medium=email&amp;utm_source=scupdate&amp;utm_campaign=oct19" TargetMode="External"/><Relationship Id="rId25" Type="http://schemas.openxmlformats.org/officeDocument/2006/relationships/hyperlink" Target="https://www.nice.org.uk/guidance/inconsultation" TargetMode="External"/><Relationship Id="rId33" Type="http://schemas.openxmlformats.org/officeDocument/2006/relationships/hyperlink" Target="https://www.nice.org.uk/get-involved/our-committees/join-a-committee/lay-member--social-work-for-adults-with-complex-needs-guideline-committee" TargetMode="External"/><Relationship Id="rId38" Type="http://schemas.openxmlformats.org/officeDocument/2006/relationships/hyperlink" Target="https://www.nice.org.uk/guidance/indevelopment/gid-ng10145/consultation/html-content" TargetMode="External"/><Relationship Id="rId46" Type="http://schemas.openxmlformats.org/officeDocument/2006/relationships/hyperlink" Target="https://www.nice.org.uk/event/maypb_2019" TargetMode="External"/><Relationship Id="rId59" Type="http://schemas.openxmlformats.org/officeDocument/2006/relationships/hyperlink" Target="mailto:PIP@nice.org.uk" TargetMode="External"/><Relationship Id="rId67" Type="http://schemas.openxmlformats.org/officeDocument/2006/relationships/hyperlink" Target="https://www.nice.org.uk/news/blog/food-on-a-restricted-renal-diet-can-still-be-hugely-fun-and-enjoyable?utm_medium=social&amp;amp;utm_source=twitter&amp;amp;utm_campaign=kidneycareuk&amp;amp;fbclid=IwAR39Allea8NheqRfF8h6QB-JY2QpCH307N4r1wZYkG5e7Vhj5OZdE2nVN0M" TargetMode="External"/><Relationship Id="rId20" Type="http://schemas.openxmlformats.org/officeDocument/2006/relationships/hyperlink" Target="http://www.nice.org.uk/Get-Involved/join-a-committee" TargetMode="External"/><Relationship Id="rId41" Type="http://schemas.openxmlformats.org/officeDocument/2006/relationships/hyperlink" Target="https://www.nice.org.uk/guidance/ng140" TargetMode="External"/><Relationship Id="rId54" Type="http://schemas.openxmlformats.org/officeDocument/2006/relationships/hyperlink" Target="https://www.nice.org.uk/news/article/another-treatment-option-for-ovarian-cancer-approved-for-the-cancer-drugs-fund" TargetMode="External"/><Relationship Id="rId62" Type="http://schemas.openxmlformats.org/officeDocument/2006/relationships/hyperlink" Target="https://www.nice.org.uk/about/nice-communities/public-involvement/public-involvement-programme" TargetMode="External"/><Relationship Id="rId70" Type="http://schemas.openxmlformats.org/officeDocument/2006/relationships/hyperlink" Target="https://www.nice.org.uk/news/blog/food-on-a-restricted-renal-diet-can-still-be-hugely-fun-and-enjoyable?utm_medium=social&amp;amp;utm_source=twitter&amp;amp;utm_campaign=kidneycareuk&amp;amp;fbclid=IwAR39Allea8NheqRfF8h6QB-JY2QpCH307N4r1wZYkG5e7Vhj5OZdE2nVN0M" TargetMode="External"/><Relationship Id="rId75" Type="http://schemas.openxmlformats.org/officeDocument/2006/relationships/hyperlink" Target="https://www.nice.org.uk/terms-and-conditions" TargetMode="External"/><Relationship Id="rId8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jpeg"/><Relationship Id="rId23" Type="http://schemas.openxmlformats.org/officeDocument/2006/relationships/hyperlink" Target="https://www.nice.org.uk/get-involved/our-committees/join-a-committee/lay-member--social-work-for-adults-with-complex-needs-guideline-committee" TargetMode="External"/><Relationship Id="rId28" Type="http://schemas.openxmlformats.org/officeDocument/2006/relationships/hyperlink" Target="https://www.nice.org.uk/guidance/indevelopment/gid-ng10145/consultation/html-content" TargetMode="External"/><Relationship Id="rId36" Type="http://schemas.openxmlformats.org/officeDocument/2006/relationships/hyperlink" Target="https://www.nice.org.uk/about/what-we-do/our-programmes/nice-guidance/nice-guidelines" TargetMode="External"/><Relationship Id="rId49" Type="http://schemas.openxmlformats.org/officeDocument/2006/relationships/hyperlink" Target="https://www.nice.org.uk/event/novpb_2019/Booking" TargetMode="External"/><Relationship Id="rId57" Type="http://schemas.openxmlformats.org/officeDocument/2006/relationships/hyperlink" Target="https://www.nice.org.uk/event/novpb_2019/Booking" TargetMode="External"/><Relationship Id="rId10" Type="http://schemas.openxmlformats.org/officeDocument/2006/relationships/hyperlink" Target="https://www.nice.org.uk/news/nice-newsletters-and-alerts" TargetMode="External"/><Relationship Id="rId31" Type="http://schemas.openxmlformats.org/officeDocument/2006/relationships/hyperlink" Target="https://www.nice.org.uk/get-involved/our-committees/join-a-committee" TargetMode="External"/><Relationship Id="rId44" Type="http://schemas.openxmlformats.org/officeDocument/2006/relationships/hyperlink" Target="https://www.nice.org.uk/news/article/another-treatment-option-for-ovarian-cancer-approved-for-the-cancer-drugs-fund" TargetMode="External"/><Relationship Id="rId52" Type="http://schemas.openxmlformats.org/officeDocument/2006/relationships/hyperlink" Target="https://www.nice.org.uk/guidance/ng141" TargetMode="External"/><Relationship Id="rId60" Type="http://schemas.openxmlformats.org/officeDocument/2006/relationships/hyperlink" Target="https://www.nice.org.uk/terms-and-conditions" TargetMode="External"/><Relationship Id="rId65" Type="http://schemas.openxmlformats.org/officeDocument/2006/relationships/hyperlink" Target="https://www.nice.org.uk/privacy-notice" TargetMode="External"/><Relationship Id="rId73" Type="http://schemas.openxmlformats.org/officeDocument/2006/relationships/image" Target="media/image5.png"/><Relationship Id="rId78" Type="http://schemas.openxmlformats.org/officeDocument/2006/relationships/image" Target="media/image4.png"/><Relationship Id="rId81" Type="http://schemas.openxmlformats.org/officeDocument/2006/relationships/hyperlink" Target="https://www.nice.org.uk/privacy-noti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580E2-4C03-4DD1-A8EA-0E83651E4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FA141D3</Template>
  <TotalTime>3966</TotalTime>
  <Pages>6</Pages>
  <Words>246</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NICE</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Emery</dc:creator>
  <cp:keywords/>
  <dc:description/>
  <cp:lastModifiedBy>Sally Taylor</cp:lastModifiedBy>
  <cp:revision>46</cp:revision>
  <cp:lastPrinted>2019-07-31T10:45:00Z</cp:lastPrinted>
  <dcterms:created xsi:type="dcterms:W3CDTF">2017-05-09T14:50:00Z</dcterms:created>
  <dcterms:modified xsi:type="dcterms:W3CDTF">2019-10-29T12:50:00Z</dcterms:modified>
</cp:coreProperties>
</file>